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2f37" w14:textId="eb42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2007 года N 1076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2006 года "О республиканском бюджете на 2007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культуры и информации Республики Казахстан из резерва Правительства Республики Казахстан, предусмотренного в республиканском бюджете на 2007 год на неотложные затраты, 20215400 (двадцать миллионов двести пятнадцать тысяч четыреста) тенге для оплаты услуг по информационно-пропагандистскому обеспечению деятельности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