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80bc" w14:textId="f1a8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2007 года N 1078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21.11.2012 </w:t>
      </w:r>
      <w:r>
        <w:rPr>
          <w:rFonts w:ascii="Times New Roman"/>
          <w:b w:val="false"/>
          <w:i w:val="false"/>
          <w:color w:val="00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20.11.2012 </w:t>
      </w:r>
      <w:r>
        <w:rPr>
          <w:rFonts w:ascii="Times New Roman"/>
          <w:b w:val="false"/>
          <w:i w:val="false"/>
          <w:color w:val="000000"/>
          <w:sz w:val="28"/>
        </w:rPr>
        <w:t>№ 1463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09.02.2009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20.11.2012 </w:t>
      </w:r>
      <w:r>
        <w:rPr>
          <w:rFonts w:ascii="Times New Roman"/>
          <w:b w:val="false"/>
          <w:i w:val="false"/>
          <w:color w:val="000000"/>
          <w:sz w:val="28"/>
        </w:rPr>
        <w:t>№ 1463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от 21.11.2012 </w:t>
      </w:r>
      <w:r>
        <w:rPr>
          <w:rFonts w:ascii="Times New Roman"/>
          <w:b w:val="false"/>
          <w:i w:val="false"/>
          <w:color w:val="00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