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ae7e" w14:textId="423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14 декабря 2006 года N 1204 и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2007 года N 1079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II.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деятельность", в подфункции 09 "Прочие услуги в области общественного порядка и безопасности" по администратору 221 "Министерство юстиции Республики Казахстан" по бюджетной программе 001 "Правовое обеспечение деятельности государства":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подпрограмме 001 "Аппарат центрального органа" цифры "1 903 951" заменить цифрами "1 815 851";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подпрограмме 002 "Аппараты территориальных органов" цифры "2 990 098" заменить цифрами "3 078 198";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декабря 2006 года N 1220 "Об утверждении паспортов республиканских бюджетных программ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221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Выпуск печатного издания "Собрание актов центральных исполнительных и иных центральных государственных органов Республики Казахстан" для государственных органов;".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