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dcaa" w14:textId="478d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июля 2001 года N 1010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2007 года № 1080. Утратило силу постановлением Правительства Республики Казахстан от 28 марта 2012 года № 361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28.03.2012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2001 года N 1010 "О Правилах выезда граждан Республики Казахстан за пределы Республики Казахстан" (САПП Республики Казахстан, 2001 г., N 28, ст. 354)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 выезда граждан Республики Казахстан за пределы Республики Казахстан, утвержденные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слова "При этом выезд детей с 14 до 18 лет осуществляется только с их согласия. При выезде детей с 10 до 14 лет обязателен учет мнения ребенка, за исключением случаев, когда это противоречит его интересам"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пункта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заключение органов опеки и попечительства об учете мнения ребенка, достигшего 10-летнего возраста, родителями либо иными законными представителями при принятии решения о выезде;".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