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88de" w14:textId="a488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февраля 2006 года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2007 года N 1103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2006 года N 117 "О мерах по реализации Указа Президента Республики Казахстан от 28 января 2006 года N 50", (САПП Республики Казахстан, 2006 г., N 7, ст. 53),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"Казахстанский холдинг по управлению государственными активами "Самрук",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раздела 4. "Вопросы управления АО "Холдинг "Самрук" после слов "энергетики и минеральных ресурсов," дополнить словами "индустрии и торговли,".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