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d977" w14:textId="7f4d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2007 года N 195 и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2007 года N 1127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2006 года "О республиканском бюджете на 2007 год",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2007 года N 195 "О выделении средств из чрезвычайного резерва Правительства Республики Казахстан и внесении дополнения и изменений в постановление Правительства Республики Казахстан от 14 декабря 2006 года N 1204":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"927200000 (девятьсот двадцать семь миллионов двести тысяч)" заменить словами "678881000 (шестьсот семьдесят восемь миллионов восемьсот восемьдесят одна тысяча)";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2 слова "103600000 (сто три миллиона шестьсот тысяч)" заменить словами "64681000 (шестьдесят четыре миллиона шестьсот восемьдесят одна тысяча)";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слова "752600000 (семьсот пятьдесят два миллиона шестьсот тысяч)" заменить словами "543200000 (пятьсот сорок три миллиона двести тысяч)".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2007 год, на ликвидацию чрезвычайных ситуаций природного и техногенного характера, целевые трансферты в сумме 33160840 (тридцать три миллиона сто шестьдесят тысяч восемьсот сорок) тенге для перечисления акиму Кызылординской области на восстановление защитных дамб, разрушенных в период весеннего паводка.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