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8a1d" w14:textId="be98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14 декабря 2006 года N 1204 и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2007 года N 1135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7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 изложить в новой редакции согласно приложению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декабря 2006 года N 1220 "Об утверждении паспортов республиканских бюджетных программ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169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Ожидаемые результаты выполнения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1806 инвалидам предоставление услуг специалистов жестового языка, 1873 индивидуальных помощника будут обеспечивать инвалидов своими услугами, 8683 инвалида будут обеспечены обязательными гигиеническими средствами, из них по областям и городам: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- 105, 92, 664;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- 10, 53, 745;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- 25,102, 728;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- 52, 60, 363;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- 152, 53, 819;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- 70, 62, 164;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- 150, 535, 594;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- 181, 137, 442;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- 123, 126, 783;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- 249, 58, 501;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- 37, 27, 293;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- 166, 64, 157;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- 100, 45, 430;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- 151, 86, 842;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Астане - 152, 300, 324;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- 83, 73, 834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расширение доступности и качества предоставляемых услуг по социальной реабилитации инвалидов.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Финансово-экономический результат: в среднем услуги индивидуального помощника будут предоставлены на сумму 10188 тенге в месяц, специалиста жестового языка - 37913 тенге в год за 30 часов сурдоперевода, обязательных гигиенических средств - 2912 тенге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ежемесячно.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принятые меры будут способствовать интеграции инвалидов в общество.".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2007 года N 1135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2006 года N 1204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бюджетам, бюджетам городов Астаны и Алматы на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нуждающихся инвалидов обязательными гигиеническими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средствами и предоставление услуг специалистами жестового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языка, индивидуальными помощниками в соответствии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с индивидуальной программой реабилитации инвалида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753"/>
        <w:gridCol w:w="1893"/>
        <w:gridCol w:w="2493"/>
        <w:gridCol w:w="2353"/>
        <w:gridCol w:w="2713"/>
      </w:tblGrid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 городов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средства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жестового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600852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68471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75906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56261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
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