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2806" w14:textId="1062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к деятельности по производству, переработке, приобретению, хранению, реализации, использованию, уничтожению ядов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2007 года № 1137. Утратило силу постановлением Правительства Республики Казахстан от 21 января 2013 года № 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 Сноска. Утратило силу постановлением Правительства РК от 21.01.2013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12.06.2012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января 2007 года "О лицензировании"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12.06.2012 </w:t>
      </w:r>
      <w:r>
        <w:rPr>
          <w:rFonts w:ascii="Times New Roman"/>
          <w:b w:val="false"/>
          <w:i w:val="false"/>
          <w:color w:val="00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квалификационные требования 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к деятельности по производству, переработке, приобретению, хранению, реализации, использованию, уничтожению 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12.06.2012 </w:t>
      </w:r>
      <w:r>
        <w:rPr>
          <w:rFonts w:ascii="Times New Roman"/>
          <w:b w:val="false"/>
          <w:i w:val="false"/>
          <w:color w:val="00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мая 1999 года N 556 "Об утверждении квалификационных требований к лицензируемым видам деятельности в сфере промышленности" (САПП Республики Казахстан, 1999 г., N 18, ст. 189)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квалификационных требованиях к лицензируемым видам деятельности в сфере промышленности, утвержденных указанным постановлением абзац восьмой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"Квалификационные требования к хозяйствующим субъектам, осуществляющим производство, переработку, перевозку, приобретение, хранение, реализацию, использование и уничтожение ядов", исключить.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двадцати одного календарного дня после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2007 года N 1137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деятельности по производству, переработке,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приобретению, хранению, реализации, использованию, </w:t>
      </w:r>
      <w:r>
        <w:br/>
      </w:r>
      <w:r>
        <w:rPr>
          <w:rFonts w:ascii="Times New Roman"/>
          <w:b/>
          <w:i w:val="false"/>
          <w:color w:val="000000"/>
        </w:rPr>
        <w:t xml:space="preserve">
уничтожению ядов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исключены постановлением Правительства РК от 12.06.2012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2007 года N 1137 </w:t>
      </w:r>
    </w:p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к деятельности по</w:t>
      </w:r>
      <w:r>
        <w:br/>
      </w:r>
      <w:r>
        <w:rPr>
          <w:rFonts w:ascii="Times New Roman"/>
          <w:b/>
          <w:i w:val="false"/>
          <w:color w:val="000000"/>
        </w:rPr>
        <w:t>
производству, переработке, приобретению, хранению, реализации,</w:t>
      </w:r>
      <w:r>
        <w:br/>
      </w:r>
      <w:r>
        <w:rPr>
          <w:rFonts w:ascii="Times New Roman"/>
          <w:b/>
          <w:i w:val="false"/>
          <w:color w:val="000000"/>
        </w:rPr>
        <w:t>
использованию, уничтожению ядов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Квалификационные требования в редакции постановления Правительства РК от 12.06.2012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Квалификационные требования, предъявляемые при лицензировании подвида деятельности по производству, переработке, хранению, реализации, уничтожению ядов,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производственно-технической базы на праве собственности, включающей: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линию;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испытательную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производственное здание;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 оборудованный склад;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служебное помещение для размещения работающего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технологического регламента на изготовление и переработку 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служб, обеспечивающих: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эксплуатацию и техническое обслуживание оборудования, механизмов, технологической линии;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безопасности труда 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метрологический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квалификационного состава специалистов, инженерно-технических работников и рабочего персонала, работающего с ядами, с соответствующим специальным образованием, имеющих опыт практической работы по специальности не менее одного года,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лицензии на охранную деятельность либо договора на охрану производственно-технической базы со специализированной организацией, имеющей лицензию на охранную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специальной защитной одежды, индивидуальных средств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утвержденного руководителем организации плана ликвидации возможных аварий при проведении работ по производству, переработке, хранению, реализации, уничтожению 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утвержденной руководителем организации инструкции по безопасному производству работ по производству, переработке, хранению, реализации, уничтожению 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требования, предъявляемые при лицензировании подвида деятельности по приобретению, хранению, реализации, использованию ядов,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производственно-технической базы, находящейся на праве собственности или ином законном основании, включающей: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испытательную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производственное здание;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 оборудованный склад (помещение) или специализированную емкость для хранения ядов в соответствии с техническим проектом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служебное помещение для размещения работающего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служб, обеспечивающих: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эксплуатацию и техническое обслуживание оборудования,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безопасности труда 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метрологический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квалификационного состава специалистов, инженерно-технических работников и рабочего персонала, работающего с ядами, с соответствующим специальным образованием, имеющих опыт практической работы по специальности не менее одного года,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лицензии на охранную деятельность либо копии договора на охрану между владельцем производственно-технической базы и специализированной организацией, имеющей лицензию на охранную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специальной защитной одежды, индивидуальных средств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утвержденного руководителем организации плана ликвидации возможных аварий при проведении работ по приобретению, хранению, реализации, использованию 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утвержденной руководителем организации инструкции по безопасному производству работ по приобретению, хранению, реализации, использованию 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Квалификационные требования, предъявляемые при лицензировании подвида деятельности по приобретению, хранению, реализации ядов,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специально оборудованного склада для хранения ядов на праве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служб, обеспечивающих: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безопасности труда 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квалификационного состава специалистов, инженерно-технических работников и рабочего персонала, работающего с ядами, с соответствующим специальным образованием, имеющих опыт практической работы по специальности не менее одного года,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лицензии на охранную деятельность либо договора на охрану специально оборудованного склада со специализированной организацией, имеющей лицензию на охранную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специальной защитной одежды, индивидуальных средств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утвержденной руководителем организации инструкции по безопасному производству работ по приобретению, хранению, реализации ядов.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