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533c3" w14:textId="25533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номенклатуры товаров (работ, услуг), цены на которые регулируются государством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декабря 2007 года N 1165. Утратило силу постановлением Правительства Республики Казахстан от 20 апреля 2009 года № 557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20.04.2009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557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7 июля 2006 года "О конкуренции и ограничении монополистической деятельности"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номенклатуру товаров (работ, услуг), цены на которые регулируются государством.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декабря 2007 года N 1165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Номенклатура товаров (работ, услуг),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цены на которые регулируются государством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Услуги по захоронению твердо-бытовых отходов.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Производство и продажа электроэнергии потребителям южных регионов Казахстана с ее передачей по транзиту "Север-Юг".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