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6441" w14:textId="65f6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23 декабря 2006 года N 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2007 года N 1170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N 1259 "Об утверждении Программы адаптации некоторых отраслей экономики в переходный период в рамках вступления Казахстана во Всемирную торговую организацию на 2007-2008 годы" (САПП Республики Казахстан, 2006 г., N 49, ст. 523).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