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5458" w14:textId="a025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апреля 2006 года N 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2007 года № 1172. Утратило силу постановлением Правительства Республики Казахстан от 30 апреля 2013 года № 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апреля 2006 года N 289 "Об утверждении перечня организаций, при поступлении на работу по специальности в которые гражданам Республики Казахстан предоставляется отсрочка от призыва на воинскую службу на весь период работы" (САПП Республики Казахстан, 2006 г., N 14, ст. 128)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при поступлении на работу по специальности в которые гражданам Республики Казахстан предоставляется отсрочка от призыва на воинскую службу на весь период работы,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космической отрасли, в том числе на комплексе "Байконур", по квалификациям: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лаборант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 (всех наименований).".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