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e66b" w14:textId="197e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2007 года N 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за исключением пунктов 1 и 3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3"/>
      </w:tblGrid>
      <w:tr>
        <w:trPr>
          <w:trHeight w:val="30" w:hRule="atLeast"/>
        </w:trPr>
        <w:tc>
          <w:tcPr>
            <w:tcW w:w="1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Правительство Республики Казахстан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ПОСТАНОВЛЯЕТ: 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экспортного контроля и лицензирования Министерства индустрии и торговли Республики Казахстан.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3"/>
      </w:tblGrid>
      <w:tr>
        <w:trPr>
          <w:trHeight w:val="30" w:hRule="atLeast"/>
        </w:trPr>
        <w:tc>
          <w:tcPr>
            <w:tcW w:w="1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постановлением Правительства РК   от 07.05.2008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Комитет по регулированию торговой деятельности Министерства индустрии и торговли Республики Казахстан в Комитет торговли Министерства индустрии и торговли Республики Казахстан.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3"/>
      </w:tblGrid>
      <w:tr>
        <w:trPr>
          <w:trHeight w:val="465" w:hRule="atLeast"/>
        </w:trPr>
        <w:tc>
          <w:tcPr>
            <w:tcW w:w="1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4. Внести в некоторые решения Правительства Республики Казахстан следующие изменения и дополнение: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05.08.2013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2) в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26 ноября 2004 года N 1237 "Некоторые вопросы Министерства индустрии и торговли Республики Казахстан" (САПП Республики Казахстан, 2004 г., N 47, ст. 586):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Положение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Министерстве индустрии и торговли Республики Казахстан, утвержденное указанным постановлением, изложить в новой редакции согласно приложению к настоящему постановлению;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пункте 6: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подпункты 1), 2), 3), 4), 5), 6), 7) исключить;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подпункте 10):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слова "промышленности и научно-технического развития" заменить словами "по инвестициям и промышленности";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слова ", по регулированию торговой деятельности" исключить;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пункт 7 исключить;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перечне организаций, находящихся в ведении Министерства индустрии и торговли Республики Казахстан, утвержденном указанным постановлением: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разделе "Акционерные общества":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строку, порядковый номер 12, исключить;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строку, порядковый номер 13, дополнить словами ", город Астана";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перечне организаций, находящихся в ведении Комитета промышленности и научно-технического развития Министерства индустрии и торговли Республики Казахстан, утвержденном указанным постановлением: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заголовке слова "промышленности и научно-технического развития" заменить словами "по инвестициям и промышленности".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5. Министерству индустрии и торговли Республики Казахстан в установленном законодательством порядке принять меры, вытекающие из настоящего постановления.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6. Настоящее постановление вводится в действие со дня подписания, за исключением: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1) абзаца третьего подпункта 1), абзацев четвертого, шестого, восьмого, четырнадцатого подпункта 2) пункта 4, которые вводятся в действие по истечении тридцати календарных дней со дня подписания настоящего постановления;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2) подпунктов 24), 25), 26), 36), 37), 38), 39), 40), 41), 62) пункта 13 и подпунктов 32), 33), 34), 35), 36), 37), 38), 98), 100) пункта 14 приложения к настоящему постановлению, которые вводятся в действие с 1 января 2008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3) подпункта 51) пункта 14 приложения к настоящему постановлению, который вводится в действие с 9 февраля 2008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Приложение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декабря 2007 года N 1180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ноября 2004 года N 1237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Положение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о Министерстве индустрии и торговли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Республики Казахстан    1. Общие положения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Министерство индустрии и торговли Республики Казахстан (далее - Министерство) - центральный исполнительный орган, осуществляющий руководство в области индустриального, в том числе оборонно-промышленного, научно-технического, инновационного развития страны, регулирования специальных экономических зон, а также в области развития торговой деятельности, предпринимательства, строительства, архитектуры, градостроительства и жилищно-коммунального хозяйства, технического регулирования и обеспечения единства измерений, государственной поддержки инвестиций, и защиты конкуренции, за исключением области защиты конкуренции и ограничения монополистической деятельности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а также в пределах своей компетенции, межотраслевую координацию государственных органов в сфере деятельности, отнесенной к его компетенции (далее - регулируемая сфера).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Министерство имеет ведомства: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Комитет торговли, Комитет экспортного контроля и лицензирования, Комитет по делам строительства и жилищно-коммунального хозяйства, Комитет по инвестициям и промышленности, Комитет по техническому регулированию и метрологии, Комитет по защите конкуренции.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Министерство осуществляет свою деятельность в соответствии с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законами Республики Казахстан, актами Президента Республики Казахстан, Правительства Республики Казахстан, иными нормативными правовыми актами и настоящим Положением.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4. Министерство вступает в гражданско-правовые отношения от собственного имени.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6. Лимит штатной численности Министерства по представлению Министра утверждается Правительством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7. Юридический адрес Министерства: Республика Казахстан, 000001, город Астана, проспект Кабанбай батыра, здание "Транспорт Тауэр".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8. Полное наименование Министерства - государственное учреждение "Министерство индустрии и торговли Республики Казахстан".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9. Настоящее Положение является учредительным документом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10. Финансирование деятельности Министерства осуществляется за счет средств республиканского бюджета.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11.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2. Основные задачи и функции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12. Основными задачами Министерства являются: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формирование государственной политики в сфере: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индустриального развития государства, в том числе по созданию условий для индустриального развития страны;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государственного регулирования, создания, функционирования и упразднения специальных экономических зон, экспортного контроля, научно-технологического развития страны, в том числе создание условий для развития экономики страны на основе внедрения научно-технологических разработок (использования достижений науки и техники) и формирования высокотехнологических производств;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развития строительства, жилищно-коммунальной сферы, в том числе создание условий для развития и реформирования строительной отрасли и жилищно-коммунальной сферы;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развития технического регулирования и единства измерений, развития торговой деятельности, в том числе создание условий для развития и поддержки отечественного производства путем проведения сбалансированной таможенно-тарифной политики и защиты внутреннего рынка при импорте товаров и увеличения уровня либерализации национального торгового режима;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развития внешних торгово-экономических отношений Казахстана, в том числе создание условий для развития торговой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развития и поддержки частного предпринимательства и защиты конкуренции, в том числе путем ограничения монополистической деятельности и пресечения недобросовестной конкуренции, за исключением области защиты конкуренции и ограничения монополистической деятельности финансовых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государственного оборонного заказа;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формирование государственной поддержки инновационной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стимулирование инновационной деятельности путем создания организационных и экономических условий, в том числе обеспечивающих привлечение инвестиций для реализации государственной инновационной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создание благоприятного инвестиционного климата для развития экономики и стимулирование инвестиций в создание новых, расширение и обновление действующих производств с применением современных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осуществление межотраслевой координации и государственное управление в регулируемой сфере;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осуществление иных задач, возложенных на Министерство, в пределах своей компетенции.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13. Министерство в соответствии с действующим законодательством и возложенными на него задачами осуществляет следующие функции: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обеспечивает формирование государственной политики индустриального развития, в том числе, в горно-металлургической, химической, обрабатывающей, фармацевтической и медицинской промышленности, в отраслях крупного сельскохозяйственного машиностроения и оборонной промышленности, промышленности строительных материалов, а также в области развития торговли, строительства и жилищно-коммунальной сферы, технического регулирования и единства измерений, научно-технической, инновационной и инвестиционной деятельности, а также осуществляет ее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осуществляет международное сотрудничество в регулируемой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разрабатывает и утверждает в пределах своей компетенции нормативные правовые акты в регулируемых сферах;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разрабатывает и согласовывает программные документы в регулируемой сфере;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координирует деятельность государственных органов в регулируемой сфере, в том числе координирует исполнение государственных и отраслевых (секторальных) программ в регулируемой сфере;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разрабатывает предложения по развитию торговой деятельности, а также созданию благоприятных условий для производства и продажи товаров, по совершенствованию законодательства Республики Казахстан в области торговой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анализирует и изучает предложения физических и юридических лиц с целью совершенствования торговых отношений;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осуществляет государственное регулирование деятельности товарных бирж;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9) осуществляет анализ деятельности бирж и развития биржевой торговли;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10) утверждает Типовые правила биржевой торговли;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11) разрабатывает методические рекомендации по подготовке биржевых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12) осуществляет общее руководство антидемпинговым регулированием за торговой практикой поставщиков демпингового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13) осуществляет государственное регулирование за торговой практикой поставщиков по фактам нанесения серьезного ущерба;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14) издает, в пределах своей компетенции, нормативные правовые акты по процедурам разбирательства;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15) инициирует проведение и участвует в республиканских выставках и ярмарках;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16) определяет общие требования к осуществлению деятельности объектов общественного питания по категориям, установленным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регулировании торговой деятельности";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17) выступает от имени Правительства Республики Казахстан на переговорах с международными торговыми организациями;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18) разрабатывает предложения по применению мер нетарифного регулирования внешнеторговой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19) совершенствует систему экспортного контроля в Республике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20) разрабатывает номенклатуру (список) продукции совместно с государственными органами Республики Казахстан системы экспортного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21) формирует оборонный заказ Республики Казахстан, представляет его на утверждение в Правительство Республики Казахстан и доводит утвержденные задания до государственных заказчиков и исполнителей;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22) осуществляет регулирование промышленностью, в том числе горно-металлургической, химической, обрабатывающей, фармацевтической и медицинской промышленностью, а также крупным сельскохозяйственным машиностроением;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23) координирует проведение прикладных научных исследований, формирование прикладных научно-технических программ;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24) разрабатывает, утверждает или согласовывает нормативные правовые акты в области безопасности машин и оборудования, за исключением утверждения технического регламента;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25) разрабатывает программы оценки рисков в области безопасности машин и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26) осуществляет мониторинг потребительского рынка в целях выявления машин и оборудования, не соответствующих требованиям законодательства в области безопасности машин и оборудования, и выработку мер по недопущению их реализации;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27) разрабатывает правила определения компании-оператора в сфере создания, функционирования и упразднения специальных экономических зон, и определяет компанию-оператора в соответствии с законодательством о специальных экономических зонах;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28) разрабатывает и утверждает правила допуска физических и юридических лиц к осуществлению деятельности на территории специальной экономической зоны;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29) утверждает документы, регламентирующие деятельность специальных экономических зон: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формы заявки на создание специальных экономических зон;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типовые договоры между уполномоченным органом и компанией-оператором, а также между компанией-оператором и участниками специальной экономической зоны, регулирующие порядок осуществления деятельности участников специальной экономической зоны;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30) устанавливает требования по составлению концепции, экономического обоснования и проекта положения о специальной экономической зоне;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31) осуществляет государственное регулирование в сфере создания, функционирования и упразднения специальных экономических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32) вносит в Правительство Республики Казахстан предложения о досрочном упразднении специальной экономической зоны;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33) вносит предложения в Правительство Республики Казахстан по приоритетным направлениям инновационной деятельности, по созданию специализированных субъектов инновационной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34) определяет требования к персоналу и к офисным, производственным помещениям технологических бизнес-инкубаторов и технопарков;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35) разрабатывает правила предоставления инновационных грантов за счет бюджетных средств и представления отчетов о мерах, принятых по внедрению объектов промышленной собственности, правила аккредитации специализированных субъектов инновационной деятельности, правила проведения государственной научно-технической экспертизы и экономической экспертизы заявок на получение инновационных грантов за счет бюджетных 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36) осуществляет государственное регулирование в области безопасности химической продукции в соответствии с отраслевой направленностью;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37) создает экспертные советы для разработки проектов технических регламентов в области безопасности химической продукции и подготовки предложений в области технического регулирования химической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38) разрабатывает и реализует отраслевые программы в области безопасности химической продукции, предусматривающие, в том числе, исследования по проблемам безопасности химической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39) утверждает нормы обеспечения мерами безопасности при производстве и применении химической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40) согласует техническую документацию в области безопасности химической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41) проводит мониторинг потребительских рынков в целях выявления химической продукции, не соответствующей требованиям законодательства и технических регламентов в области безопасности химической продукции, и вырабатывает меры по недопущению ее реализации;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42) утверждает формы отчета недропользователей о приобретенных товарах, работах и услугах и годовой программы закупа товаров, работ и услуг на предстоящий 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43) разрабатывает и утверждает по согласованию с компетентным органом методику расчета казахстанского содержания в отношении товаров, работ и услуг, используемых при проведении операций по недропользованию или сопутствующей деятельности, связанной с контрактом;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44) утверждает по согласованию с компетентным органом перечень приоритетных высокотехнологичных производств, развиваемых в Республике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45) осуществляет методическое руководство деятельностью местных исполнительных органов областей (города республиканского значения, столицы) по формированию перечня товаров, работ и услуг, производимых на территории области (города республиканского значения, столицы), и их производителей в области недропользования;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46) определяет порядок приема, регистрации и рассмотрения заявки на предоставление инвестиционных преференций;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47) устанавливает требования к составлению бизнес-плана инвестиционного проекта;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48) разрабатывает и утверждает правила осуществления технического надзора за строительством объектов;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49) по согласованию с акиматом столицы утверждает: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правила особого регулирования архитектурной, градостроительной и строительной деятельности, а также градостроительную регламентацию на территории столицы и пригородных зон;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правила регулирования процесса реконструкции существующих зданий и сооружений, в том числе надстройки мансардных и типовых этажей жилых зданий;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50) устанавливает порядок разработки, согласования, утверждения, регистрации и введения в действие (приостановления действия, отмены) государственных нормативов в области архитектурной, градостроительной и строительной деятельности по согласованию с другими центральными исполнительными органами, в компетенцию которых включены данные вопросы, если иное не предусмотрено законодательством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51) определяет порядок разработки территориальных правил застройки;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52) устанавливает форму справки и ведомости объектов с описанием выявленных дефектов, составляемых по результатам проведенной проверки качества строительства и которые выдаются подрядчику (генподрядчику), работа которого проверялась, а также заказчику (собственнику);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53) разрабатывает программы по приоритетным направлениям освоения и развития территорий и населенных пунктов с учетом сохранения ценного архитектурно-градостроительного наследия, развития национальных и культурных традиций в архитектуре и градостроительстве;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54) обеспечивает разработку проекта генеральной схемы организации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55) разрабатывает методы государственного регулирования архитектурной, градостроительной и строительной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56) утверждает порядок разработки и согласования схем развития и застройки малых населенных пунктов;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57) разрабатывает план по разработке технических регламентов;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58) организует анализ и проведение экспертизы проектов и технических регламентов на соответствие государственной политике в области технического регулирования и целям, предусмотренным пунктом 1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техническом регулировании";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59) осуществляет координацию деятельности физических и юридических лиц в области технического регулирования;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60) организует анализ и разработку стандартов, гармонизированных с техническими регламентами;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61) разрабатывает и согласовывает технические регламенты в регулируемой сфере;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62) утверждает перечень стандартных символов опасности, которые должны указываться при предупредительной маркировке химической продукции, устанавливаемые в соответствии с международными требованиями;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63) организует и координирует работу государственного фонда технических регламентов и стандартов;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64) организует проведение научных исследований в области метрологии;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65) осуществляет координацию деятельности метрологической службы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66) согласовывает нормативные документы по осуществлению деятельности метрологических служб органов государственного управления, физических и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67) утверждает государственные эталоны единиц величин;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68) устанавливает правила создания, утверждения, хранения, применения и сличения государственных эталонов единиц величин, эталонов единиц величин, совершенствует эталонную базу единиц величин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69) определяет величины, не входящие в международную систему единиц, которые могут быть допущены к применению на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70) определяет порядок разработки и утверждает нормативные документы по обеспечению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71) определяет порядок применения, производства и ремонта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72) устанавливает формы сертификатов об утверждении типа средств измерений, сертификатов о метрологической аттестации средств измерений, сертификатов о поверке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изготовления, хранения и применения поверительных клейм;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74) определяет порядок установления принадлежности технических средств к средствам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75) устанавливает порядок допуска к применению на территории Республики Казахстан единицы величин Международной системы единиц, принятой Генеральной конференцией по мерам и весам и рекомендованной Международной организацией законодательной метрологии;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76) определяет порядок разработки, утверждения и применения методик поверки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77) определяет порядок разработки и метрологической аттестации методик выполнения измерений, а также аккредитации юридических лиц на право метрологической аттестации методик выполнения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78) устанавливает порядок поверки и калибровки средств измерений, метрологической аттестации методик выполнения измерений, осуществляемых юридическими лицами, аккредитованными на данный вид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79) определяет перечень и периодичность поверки средств измерений, а также порядок ее проведения;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80)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осуществления электронного учета данных о поверяемых средствах измерений и их передачи в государственный научный метрологический центр юридическими лицами, аккредитованными на право поверки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81) определяет порядок аттестации поверителей;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82) определяет перечень работ и услуг в области обеспечения единства измерений, подлежащих аккредитации;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83) определяет порядок аттестации экспертов-аудиторов по подтверждению соответствия, определению страны происхождения товара, аккредитации;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84) устанавливает классификацию государственных эталонов единиц величин, применяемых на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85) организует повышение квалификации и переподготовку кадров в области обеспечения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86) определяет форму, порядок заполнения и представления уведомления в сфере стандартизации, подтверждения соответствия и аккредитации;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87) устанавливает порядок создания, работы, ликвидации технических комитетов по стандартизации;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88) устанавливает порядок аккредитации органов по подтверждению соответствия, в том числе иностранных;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89) устанавливает порядок аккредитации в составе органа по подтверждению соответствия филиалов органов по подтверждению соответствия;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90) устанавливает порядок проведения согласно схеме подтверждения соответствия инспекционной проверки продукции, прошедшей обязательное подтверждение соответствия, в случае выявления ее несоответствия установленным требованиям, приостановления или отмены действия выданных сертификатов соответствия или действия регистрации декларации о соответствии;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91) устанавливает порядок аккредитации лабораторий;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92) устанавливает порядок возникновения и прекращения правоспособности лабораторий по проведению испытаний;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93) устанавливает порядок и формы оформления и выдачи результатов работы лабораторий;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94) устанавливает порядок издания и обеспечения пользователей стандартами и нормативными документами по стандартизации, метрологии, сертификации, аккредитации, каталогами и указателями стандартов и информацией о них;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95) устанавливает порядок деятельности экспертов-аудиторов по определению страны происхождения товара;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96) устанавливает порядок участия в проведении работ по аккредитации органов по подтверждению соответствия и лабораторий экспертов-аудиторов по аккредитации;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97) устанавливает квалификационные требования, порядок подготовки и аттестации экспертов-аудиторов по определению страны происхождения товара, подтверждению соответствия и аккредитации, выдачи, приостановки или аннулирования аттестата эксперта-аудитора;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98) устанавливает порядок разработки, согласования, принятия, учета, изменения и отмены государственных стандартов;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99) устанавливает порядок и выдает сертификат по определению страны происхождения товара;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100) устанавливает порядок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101) устанавливает порядок учета и применения международных, региональных и национальных стандартов, классификаторов технико-экономической информации и рекомендаций иностранных государств по стандартизации, подтверждению соответствия и аккредитации на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102) устанавливает порядок разработки планов государственной стандартизации;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103) устанавливает порядок маркировки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104) устанавливает порядок аккредитации органов по подтверждению соответствия и лабораторий;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105) устанавливает форму сертификата по определению страны происхождения товара и организует его изготовление;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106) разрабатывает правила государственной системы технического регулирования;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107) устанавливает порядок разработки, утверждения, учета, изменения, отмены, регистрации, обозначения, издания стандартов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108) устанавливает порядок утверждения планов и программ работ по стандартизации;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109) устанавливает порядок разработки планов и программ государственной стандартизации;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110) устанавливает порядок учетной регистрации иностранных и международных организаций, выдающих документы в сфере подтверждения соответствия иностранного образца;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111) устанавливает форму и порядок заполнения сертификата соответствия;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112) разрабатывает, утверждает и устанавливает изображение знака соответствия, технические требования к нему и порядок его маркировки;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113) устанавливает форму декларации о соответствии, порядок оформления и регистрации деклараций;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114) определяет порядок признания иностранных сертификатов соответствия, протоколов испытаний, знаков соответствия и иных документов в сфере подтверждения соответствия;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115) устанавливает порядок аккредитации субъектов по заявке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116) устанавливает формы предписаний об устранении нарушений требований, установленных техническими регламентами, или о запрете реализации продукции и порядок их выдачи;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117) представляет Республику Казахстан в международных и региональных организациях по стандартизации, подтверждению соответствия и аккредитации, участвует в работах по международной и региональной стандартизации, взаимному признанию результатов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118) организует подтверждение переводов нормативных документов по стандартизации на государственный и 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119) создает условия для инвесторов, международных организаций - грантодателей в вопросах поддержки и развития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120) разрабатывает предложения о совершенствовании мер по финансированию и кредитованию субъектов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121) информирует Президента и Правительство Республики Казахстан о нарушениях законодательства Республики Казахстан, регламентирующего деятельность субъектов частного предпринимательства, допускаемых государственными органами и их должностными лицами;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122) создает координационный совет для анализа и мониторинга работы экспертных советов в сфере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123) устанавливает образец книги учета посещений и проверок для обязательной отметки о факте проведения проверки (контроля) должностными лицами государственных органов;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124) разрабатывает предложения по формированию системы подготовки, переподготовки и повышения квалификации кадров в области малого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125) пропагандирует государственную политику по развитию и поддержке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126) проводит анализ предпринимательской среды, инвестиционного климата и инфраструктуры развития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127) организует проведение исследований в сферах деятельности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128) организует и координирует выполнение государственных мер поддержки и развития малого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129) организует методологическую помощь субъектам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130) создает условия для участия малого предпринимательства в реализации государственных программ инновационного, инвестиционного и индустриального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131) создает условия для выхода субъектов частного предпринимательства на международные рынки товаров (работ, услуг);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132) осуществляет координацию деятельности экспертных советов по вопросам предпринимательства при центральных государственных и местных исполнительных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133) способствует формированию и развитию инфраструктуры малого предпринимательства в регионах республики;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134) организации и проведению информационно-презентационных мероприятий, а также совещаний по вопросам развития конкуренции и ограничения монополистической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135) содействует формированию рыночных отношений на основе развития конкуренции и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136) осуществляет мониторинг ценообразования субъектов рынка, занимающих доминирующее (монопольное) положение на соответствующем товарном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137) дает рекомендации государственным органам по проведению мероприятий, направленных на развитие конкуренции на товарных рынках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138) разрабатывает меры по совершенствованию антимонопольного законодательства Республики Казахстан и обобщает практику его применения;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139) согласовывает проекты нормативных правовых актов по вопросам функционирования товарных рынков, развития конкуренции и ограничения монополистической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140) вносит в Правительство Республики Казахстан предложения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основным направлениям государственной политики в области развития конкуренции и ограничения монополистической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номенклатуре товаров, на которые необходимо введение регулируемых государством цен совместно с регулирующим органом;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141) утверждает правила определения монопольного дохода, установления монопольно высоких (низких) цен;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142) утверждает правила применения мер антимонопольного реагирования на нарушения антимонопольного законодательства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143) утверждает инструкцию по выявлению соглашений (согласованных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действий) субъектов рынка, ограничивающих конкуренцию;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144) устанавливает формы данных, представляемых государственными органами, субъектами рынка и их объединениями по анализу товарного рынка;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145) утверждает методические рекомендации по анализу и оценке состояния конкурентной среды на товарном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146) определяет границы соответствующих товарных рынков;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147) устанавливает совместно с государственным органом, осуществляющим регулирование и надзор финансового рынка и финансовых организаций размера стоимости активов либо величины собственного капитала финансовой организации для получения разрешения на экономическую концентрацию с участием финансовых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148) устанавливает порядок представления и рассмотрения ходатайств о разрешении на экономическую концентрацию и предоставлении разрешения на экономическую концентрацию;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149) в пределах своей компетенции обеспечивает защиту сведений, составляющих государственные секреты.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14. В  соответствии с действующим законодательством, на ведомства могут быть возложены функции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реализации государственной политики в регулируемой сфере, в том числе, в горно-металлургической, химической, обрабатывающей, фармацевтической и медицинской промышленности, в отраслях крупного сельскохозяйственного машиностроения и оборонной промышленности, промышленности строительных материалов, а также в области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строительства и жилищно-коммунальной сферы, технического регулирования и единства измерений, научно-технологической, инновационной и инвестиционной деятельности, формирования, размещения и выполнения оборонного заказа;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ведению реестра товарных бирж;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контролю за соблюдением законодательства о биржах;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подготовке заключения о целесообразности применения тарифных квот;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организации и участию в проведении республиканских выставок и ярмарок;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осуществлению антидемпингового разбирательства в торговле по установлению наличия демпинга и материального ущерба или угрозы его причинения и необходимости введения антидемпинговых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принятию решения о начале либо об отказе от процедуры антидемпингового разбирательства;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установлению порядка ведения дела по антидемпинговому разбирательству;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9) вынесению предварительного определения о наличии демпинга и причинения им материального ущерба или угрозы его причинения;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10) осуществлению процедуры подготовки пересмотра антидемпинговой пошлины;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11) осуществлению мониторинга за торговой практикой поставщиков по фактам нанесения серьезного ущерба;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12) подготовке заключения о целесообразности проведения разбирательства либо об отказе в проведении разбирательства по установлению наличия серьезного ущерба или угрозы его нанесения в торговле и необходимости введения защитных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13) принятию решения о начале разбирательства по установлению наличия серьезного ущерба или угрозы его нанесения в торговле и необходимости введения защитных мер по поручению Правительства Республики Казахстан, а также на основании заключения, подготовленного по заявлениям отечественного производителя или объединения производителей;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14) осуществлению разбирательства по установлению наличия серьезного ущерба или угрозы его нанесения в торговле и необходимости введения защитных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15) принятию решения об отказе в проведении разбирательства по установлению наличия серьезного ущерба или угрозы его нанесения в торговле и необходимости введения защитных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16) осуществлению мониторинга торговой и производственной деятельности в соответствии с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"О субсидиях и компенсационных мерах";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17) осуществлению разбирательства по установлению наличия или угрозы материального ущерба и необходимости компенсационных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18) вынесению предварительного заключения о наличии импорта товара, субсидируемого иностранным государством (союзом иностранных государств), и нанесении им материального ущерба или угрозы его нанесения, для принятия Правительством Республики Казахстан решения о введении временных компенсационных 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19) установлению наличия материального ущерба, наносимого отечественным производителям при импорте товара, субсидируемого иностранным государством (союзом иностранных государств), и причинно-следственной связи между импортом товара, субсидируемого иностранным государством (союзом иностранных государств), и материальным ущербом, нанесенным им, или его угрозу;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20) разрешению доступа к неконфиденциальной информации, используемой для начала или проведения разбирательства, по просьбе иностранных государств (союза иностранных государств), товары которых являются предметом разбирательства;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21) принятию решения об отказе в начале процедуры разбирательства, в случаях, предусмотренных Законом Республики Казахстан "О субсидиях и компенсационных мерах";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22) проведению проверки достоверности представляемых поставщиком данных о выполнении принятого обязательства по ценам, чье обязательство по ценам было принято;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23) принятию решения о целесообразности введения компенсационной пошлины в случаях, когда все требования для ее введения выполнены, с учетом мнения местных заинтересованных лиц, использующих импортные товары, субсидируемые иностранным государством (союзом иностранных государств), чьи интересы могли бы быть неблагоприятно затронуты введением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компенсационной пошлины;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24) осуществлению пересмотра компенсационной пошлины по собственной инициативе или на основании обоснованного ходатайства заинтересованных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25) определению индивидуального размера компенсационной пошлины;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26) контролю за исполнением обязательств по ценам в соответствии с антидемпинговым законодательством и законодательством о субсидиях и компенсационных мерах;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27) контролю над импортом товара, субсидируемого иностранным государством (союзом иностранных государств);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28) осуществлению государственной поддержки инвестиций;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29) осуществлению аккредитации технологических бизнес-инкубаторов и технопарков;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30) реализации единой государственной политики в сфере создания и функционирования специальных экономических зон;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31) согласованию суммы платы за пользование земельными участками на территории специальных экономических зон;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32) реализации государственной политики в области безопасности машин и оборудования и безопасности химической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33) регистрации химической продукции на территории Республики Казахстан и ведению ее учета;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34) контролю за соблюдением требований, установленных законодательством в области безопасности химической продукции в пределах своей компетенции;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35) проверке оценки риска химической продукции для здоровья и жизни человека, окружающей среды на основе предоставленной заявителем (производителем, поставщиком, импортером)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36) выдаче предписаний о приостановлении одного или нескольких процессов жизненного цикла химической продукции, которые не соответствуют требованиям безопасности, установленным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"О безопасности химической продукции" и техническими регламентами;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37) контролю и надзору за соблюдением требований, установленных законодательством в области безопасности машин и оборудования в пределах своей компетенции;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38) выдаче предписаний о приостановлении производства, реализации и обращения на рынке машин и оборудования, не соответствующих требованиям безопасности, установленным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"О безопасности машин и оборудования" и техническими регламентами;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39) запрашиванию у недропользователей и (или) лиц, уполномоченных недропользователями осуществлять закуп товаров, работ и услуг для проведения операций по недропользованию, информации о производимых и произведенных закупках товаров, работ и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40) принятию участия в осуществлении мониторинга исполнения контрактных обязательств недропользователями в части приобретения ими товаров, работ и услуг казахстанского происхождения;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41) формированию и ведению реестра товаров, работ и услуг, используемых при проведении операций по недропользованию, и их производителей, а также разработке критериев их оценки для внесения в данный реестр;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42) принятию в установленном порядке решения о предоставлении государственных натурных грантов;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43) принятию решения о предоставлении инвестиционных преференций;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44) принятию и регистрации заявок на предоставление инвестиционных преференций;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45) заключению, регистрации и расторжению контрактов на предоставление инвестиционных преференций;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46) контролю за соблюдением условий контрактов на предоставление инвестиционных преференций;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47) содействию организациям в создании внутрифирменных систем экспортного контроля и оказанию им необходимой информационно-методической поддержки;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48) выдаче гарантийных обязательств (сертификатов конечного пользователя);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49) выдаче разрешений на транзит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50) выдаче заявителям и заинтересованным государственным органам заключений об отнесении товаров, технологий, работ, услуг, информации к продукции, подлежащей экспортному контролю;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51) выдаче разрешений на переработку продукции вне таможенной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52) выдаче разрешения на реэкспорт продукции, происходящей из Республики Казахстан, исходя из гарантийного обязательства (сертификата конечного пользователя);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53) выдаче в установленном порядке разрешения участникам внешнеэкономической деятельности (заявителям) на осуществление внешнеэкономических сделок с товарами, информацией, работами, услугами, результатами интеллектуальной деятельности, не подпадающими под действие перечней, указанных в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Закона Республики Казахстан от 18 июня 1996 года "Об экспортном контроле";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54) контролю по организации работ за выполнением заданий оборонного заказа;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55) контролю за экспортом, реэкспортом, импортом, реимпортом, транзитом и переработкой продукции вне таможенной территории Республики Казахстан в пределах установленной компетенции;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56) осуществлению при необходимости проверки на предотгрузочном этапе и конечном использовании продукции, подлежащей экспортному контролю, совместно с государственными органами Республики Казахстан системы экспортного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57) осуществлению лицензирования отдельных видов деятельности в сфере оборота вооружения, военной техники и отдельных видов оружия, взрывчатых веществ и изделий с их применением;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58) осуществлению лицензирования деятельности по производству, переработке, приобретению, хранению, реализации, использованию, уничтожению ядов;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59) осуществлению лицензирования экспорта и импорта продукции в соответствии с законодательством Республики Казахстан об экспортном контроле;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60) аттестации государственных строительных инспекторов;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61) организации ведения государственного градостроительного кадастра республиканского уровня;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62) разработке в установленном порядке межгосударственных (международных) и государственных стандартов в строительстве;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63) разработке, утверждению и введению в действие в установленном законодательством порядке нормативно-технических документов в сфере архитектурной, градостроительной и строительной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64) утверждению, по согласованию с акиматом столицы, проектов государственных нормативов (государственных нормативных документов) в сфере архитектурной, градостроительной и строительной деятельности, применяемых на территории столицы и пригородной зоны;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65) установлению в государственных нормативных документах порядка организации и ведения авторского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66) осуществлению совместно с местными исполнительными органами заказа на разработку межрегиональных схем территориального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67) осуществлению согласования проектов границ (черты) городов республиканского значения, а также иных городов с численностью населения свыше ста тысяч жителей;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68) определению состава и содержания схем развития и застройки малых населенных пунктов;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69) утверждению нормативных требований к заданиям на разработку проектной (проектно-сметной) документации для строительства;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70) выдаче разрешения для начала реализации проекта (производства строительно-монтажных работ) по объектам республиканского значения;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71) определению порядка установления перечня документов, необходимых для получения разрешения для начала реализации проекта (производства строительно-монтажных работ);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72) обеспечению реализации программ по приоритетным направлениям освоения и развития территорий и населенных пунктов с учетом сохранения ценного архитектурно-градостроительного наследия, развития национальных и культурных традиций в архитектуре и градостроительстве;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73) рассмотрению и утверждению градостроительной, архитектурно-строительной и иной проектной (проектно-сметной) документации на строительство объектов (застройку территорий) государственного, межрегионального или межгосударственного (международного) значения, за исключением утверждаемых Правительством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74) организации и проведению комплексной градостроительной экспертизы проектов генеральных планов города республиканского значения,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75) организации и осуществлению надзора за качеством проектной документации, руководству государственной экспертизой проектов;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76) осуществлению государственного архитектурно-строительного контроля за качеством строительства объектов республиканского значения, оформлению и выдаче разрешений на производство строительно-монтажных работ по ним, применению установленных законодательными актами административных мер воздействия к нарушителям градостроительной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архитектурно-строительной дисциплины на этих стройках;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77) контролю за ведением государственного градостроительного кадастра республиканского уровня;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78) осуществлению нормативно-технического и методологического обеспечения деятельности местных исполнительных органов в сфере архитектурной, градостроительной и строительной деятельности, а также служб государственного градостроительного кадастра областного и базового уровней;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79) осуществлению лицензирования деятельности в сфере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символов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80) взаимодействию с техническими комитетами по стандартизации, физическими и юридическими лицами по вопросам технического регулирования;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81) осуществлению организации работ по аккредитации юридических лиц в сфере технического регулирования;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82) организации ведения реестра государственной системы технического регулирования;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83) утверждению нормативных документов по обеспечению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84) определению общих метрологических требований к средствам, методам и результатам измерений, методикам поверки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85) организации сличения результатов поверки  и калибровки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86) принятию решения об утверждении типа средств измерении;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87) установлению формы знака утверждения типа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88) организации ведения реестра государственной системы обеспечения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89) осуществлению лицензирования и организации работ по аккредитации в области обеспечения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90) осуществлению лицензирования деятельности по производству и ремонту средств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91) аккредитации негосударственных экспертных центров и проведению аттестации экспертов;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92) организации аттестации экспертов-аудиторов по подтверждению соответствия, определению страны происхождения товара, аккредитации, а также их профессиональной подготовки и переподготовки;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93) обеспечению функционирования Информационного центра по техническим барьерам в торговле, санитарным и фитосанитарным мерам;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94) организации издания и распространению официальных изданий государственных, международных, региональных стандартов, стандартом иностранных государств, правил и рекомендаций по стандартизации, подтверждению соответствия и аккредитации, публикует информацию о них;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95) организации работ по межлабораторным сравнительным испытаниям (сличениям);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96) организации и координации работы по проведению государственного контроля и надзора за соблюдением требований, установленных техническими регламентами;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97) осуществлению контроля маркировки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98) контролю соответствия игрушек требованиям технических регламентов в пределах компетенции, установленной законами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99) государственному контролю и надзору в области технического регулирования;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100) осуществлению контроля соответствия пищевой продукции требованиям технических регламентов в области безопасности пищевой продукции на стадии ее реализации, за исключением процедур, подлежащих санитарно-эпидемиологическому и ветеринарному надзору;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101) организации и проведению государственного метрологического надзора и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102) созданию апелляционной комиссии для рассмотрения жалоб (апелляций) в сфере стандартизации, подтверждения соответствия и аккредитации;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103) подготовке предложений об отмене документов по вопросам подтверждения соответствия, изданных другими организациями, если они не отвечают требованиям государственной системы технического регулирования в соответствии с законодательством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104) ведению Реестра государственных классификаторов технико-экономической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105) установлению координации работ по созданию и контролю за функционированием в Республике Казахстан системы классификации и кодирования технико-экономической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106) содействию формирования рыночных отношений на основе развития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107) контролю за соблюдением законодательства Республики Казахстан, направленного на защиту прав субъектов частного 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108) внесению регулирующему органу представлений о введении фиксированных цен субъектам рынка, допустившим нарушение законодательных актов;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109) изучению состояния товарного рынка, уровня конкуренции на нем и разработке на этой основе мер по предупреждению, ограничению и пресечению монополистической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110) проведению анализа в целях выявления субъектов рынка, занимающих доминирующее (монопольное) положение на соответствующих товарных рынках;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111) ведению Государственного реестра субъектов рынка, занимающих доминирующее (монопольное) положение на соответствующем товарном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112) проведению проверок по вопросам соблюдения антимонопольного законодательства Республики Казахстан государственными органами, субъектами рынка в порядке, установленном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"О конкуренции и ограничении монополистической деятельности" и иными нормативными правовыми актами;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113) даче субъектам рынка обязательных для исполнения предписаний 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прекращении нарушений Закона Республики Казахстан "О конкуренции и ограничении монополистической деятельности" и (или) устранении их последствий;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восстановлении первоначального положения;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расторжении или изменении договоров, противоречащих Закону Республики Казахстан "О конкуренции и ограничении монополистической деятельности";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заключении договора с другим субъектом рынка;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возмещении ущерба потребителям и (или) перечислении в бюджет монопольного дохода;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114) даче государственным органам обязательных для исполнения предписаний об отмене или изменении принятых ими актов, о прекращении нарушений, а также расторжении или изменении заключенных ими соглашений, противоречащих Закону Республики Казахстан "О конкуренции и ограничении монополистической деятельности";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115) рассмотрению дел об административных правонарушениях в области защиты конкуренции и ограничения монополистической деятельности и наложению административных взысканий в порядке, установленном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об административных правонарушениях;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116) обращению в суд с исками и заявлениями, а также участию в процессах при рассмотрении судами дел, связанных с применением и нарушением антимонопольного законодательства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117) направлению в правоохранительные органы материалов для решения вопроса о возбуждении уголовного дела по признакам преступлений, связанных с нарушением антимонопольного законодательства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118) проведению расследования нарушений антимонопольного законодательства Республики Казахстан государственными органами, субъектами рынка и их должностными лицами;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119) осуществлению государственного контроля за экономической концентрацией;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120) предварительному согласованию государственной регистрации, перерегистрации субъектов рынка в случаях, предусмотренных Законом Республики Казахстан "О конкуренции и ограничении монополистической деятельности";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121) обеспечению недопущения экономической концентрации, противоречащей требованиям антимонопольного законодательства;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122) пресечению актов, действий (бездействий) 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ограничение конкуренции;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123) обеспечению предупреждения и устранению злоупотреблений доминирующим (монопольным) положением на соответствующем товарном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124) осуществлению предотвращения и пресечения антиконкурентных соглашений, недобросовестной конкуренции.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3. Организация деятельности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16. Министерство возглавляет Министр, назначаемый на должность и освобождаемый от должности Президентом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Министр имеет заместителей (вице-министров), назначаемых на должность и освобождаемых от должности Правительством Республики Казахстан по представлению Министра.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17. Министр осуществляет руководство и несет персональную ответственность за выполнение возложенных на Министерство задач и осуществление им своих функций.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18. Министр: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вырабатывает предложения по формированию государственной политики в регулируемой сфере;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определяет полномочия своих заместителей;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определяет компетенцию и порядок взаимодействия ведомств с иными государственными органами;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назначает на должности и освобождает от должностей руководителей ведомств, которые подконтрольны ему в своей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по согласованию с ответственным секретарем назначает на должности и освобождает от должностей заместителей руководителей ведомств;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отменяет или приостанавливает полностью или в части действие актов ведомств;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подписывает приказы Министра;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представляет Министерство в Парламенте Республики Казахстан, в государственных органах и иных организациях;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9) утверждает регламент работы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10) согласовывает и визирует проекты нормативных правовых актов, поступивших на согласование в Министерство;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11) осуществляет иные полномочия в соответствии с законами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19. Решения, принимаемые Министерством, оформляются приказами Министра.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20. Руководство аппаратом Министерства осуществляется ответственным секретарем, назначаемым на должность и освобождаемым от должности Президентом Республики Казахстан по согласованию с Премьер-Министром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21. Отставка Правительства, Министра, не влечет прекращения полномочий ответственного секретаря.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22. Ответственный секретарь при осуществлении своей деятельности подотчетен Президенту Республики Казахстан, Премьер-Министру, Министру.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23. Ответственный секретарь: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обеспечивает реализацию политики, формируемой Министром, выполняет его акты и поручения;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осуществляет руководство аппаратом Министерства: организует, координирует и контролирует работу его подразделений;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организует информационно-аналитическое, организационно правовое, материально-техническое и финансовое обеспечение деятельности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после согласования с Министром утверждает структуру и штатную численность Министерства, ведомств в пределах лимита штатной численности Министерства, утвержденной Правительством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после согласования с Министром утверждает положения о структурных подразделениях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осуществляет общее руководство деятельностью дисциплинарной, аттестационной и конкурсной комиссий Министерства, контролирует соблюдение исполнительской и трудовой дисциплины, работу кадровой службы и организацию документооборота;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в целях обеспечения деятельности Министерства и выполнения возложенных на него задач организует проведение государственных закупок;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после согласования с Министром назначает на должность и освобождает от должностей руководителей департаментов и управлений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9) согласовывает назначение Министром заместителей руководителей комитетов, представляемых для назначения руководителями комитетов;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10) назначает на должность и освобождает от должностей работников Министерства, за исключением работников, вопросы трудовых отношений которых отнесены к компетенции вышестоящих государственных органов и должностных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11) по согласованию с Министром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12) по согласованию с Министром решает вопросы дисциплинарной ответственности работников центрального исполнительного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13) обеспечивает разработку стратегических и программных документов Министерства, утвержденных Президентом Республики, Правительством Республики, Министром;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14) обеспечивает разработку и представляет на утверждение Министру ежегодный план работы органа и ежегодный отчет о результатах его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15) обеспечивает подготовку бюджетной заявки Министерства, представление бюджетной заявки Министру, который вносит ее на рассмотрение Республиканской бюджетной комиссии, а также выполнение иных процедур бюджетного процесса;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16) обеспечивает разработку и утверждает после согласования с Министром планы финансирования и финансовую отчетность государственного органа;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17) организует разработку регламентов и стандартов оказания государственных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18) организует разработку проектов нормативных правовых актов в пределах компетенции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19) организует подготовку заключений по проектам нормативных правовых актов, поступивших на согласование в Министерство;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20) представляет Министерство во взаимоотношениях с государственными органами и иными организациями в пределах своих полномочий;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21) осуществляет иные полномочия, возложенные законами Республики Казахстан и актами Президента Республики Казахстан на ответственного секретаря.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24. Ответственный секретарь имеет право: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давать обязательные к исполнению поручения работникам аппарата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запрашивать и   получать от иных государственных органов и должностных лиц информацию, документы и материалы, необходимые для решения вопросов, входящих в компетенцию ответственного секретаря;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принимать правовые акты индивидуального применения.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25. Ответственный секретарь в соответствии с законодательством Республики Казахстан несет ответственность за выполнение возложенных на него обязанностей.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26. Министерство имеет коллегию, являющуюся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27. Иные вопросы организации деятельности Министерства, права и обязанности должностных лиц, компетенция и полномочия структурных подразделений, обеспечивающих их деятельность, устанавливаются регламентом работы Министерства и положениями о 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подразделениях, утверждаемых ответственным секретарем после согласования с Министром.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4. Имущество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28. Министерство имеет на праве оперативного управления обособленное имущество. Имущество Министерства формируется за счет имущества, переданного ему государством, и состоит из основных фондов оборотных средств, а также иного имущества, стоимость которых отражается в балансе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29. Имущество, закрепленное за Министерством, относится к республиканской собственности.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30.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5. Реорганизация и ликвидация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31. Реорганизация и ликвидация Министерства осуществляются в соответствии с законодательством Республики Казахстан.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