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2d5f" w14:textId="f8a2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16 сентября 1998 года N 4071"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2007 года N 1191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изменений в распоряжение Президента Республики Казахстан от 16 сентября 1998 года N 4071".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распоряжение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16 сентября 1998 года N 4071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сентября 1998 года N 4071 "О составе Совета иностранных инвесторов при Президенте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иностранных инвесторов при Президенте Республики Казахстан, утвержденный указанным распоряжением: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Шукеева                  - заместителя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Умирзака Естаевича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Жамишева                 - Министра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Болата Бидахметовича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Султанова                - Министра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Бахыта Турлыхановича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Ив-Луи Дарикарэра        - исполнительного вице-президента, члена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комитета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"Тоталь Групп", президента подразделения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"Тоталь Эксплорейшен энд Продакшн"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Джеймса Малва            - председателя правления и главного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директора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"КонокоФилипс"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Булыгина Александра      - генерального директора Объединенной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компании "РУСАЛ";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"Фрэнк Чапмэн            - исполнительный директор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"Би Джи Груп";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Лакшми Миттал            - председатель совета директоров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"Арселор Миттал",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Фаузи Кириакос-Саад      - главный исполнительный директор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России, странам СНГ и Центральной Азии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компании "Кредит Свис Групп";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Хитч Джеймс              - управляющий партнер компании "Бейкер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МакКензи СНГ Лтд.",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Джоханссон Карл          - управляющий партнер компании "Эрнст энд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Янг СНГ, Лтд";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Робин Ренвик             - вице-председатель компании "Джей Пи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Морган Чейс";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Кайларс Франсиско        - управляющий директор "АБН АМРО Банк НВ";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Эванс Ричард             - специальный советник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правления компании "БАЕ Системс";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Алберс Марк              - президент компании "ЭксонМобил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Девелопмент";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Киджима Цунао            - председатель правления по Европе,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президент корпорации "Митсубиси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Интернешнл";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"Фрэнк Чапмэн            - главный исполнительный директор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компании "Би Джи Групп";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Лакшми Миттал            - президент совета директоров, Главный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руководитель компании "АрселорМиттал";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Фаузи Кириякос-Саад      - управляющий директор, Главный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исполнительный директор по развивающимся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странам Европы, Ближнего Востока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Африки (ЕМЕА) компании "Кредит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Суисс Групп";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Джеймс Т. Хитч III       - управляющий партнер компании "Бейкер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Макензи - Си-Ай-Эс, Лимитед";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Карл Джоханссон          - управляющий партнер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"Эрнст энд Янг СНГ";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Лорд Робин Ренвик        - заместитель председателя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инвестиционному банкингу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"Джей Пи Морган";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Фрэнк Кайларс            - исполнительный вице-президент,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начальник управления нефтегазового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сектора компании "ABN AMRO Банк НВ";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Сэр Ричард Эванс         - советник Председателя правления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"БАЕ Системс ПЛС";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Марк Алберс              - старший вице-президент корпорации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"Эксон Мобил";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Тсунао Киджима           - президент компании "Мицубиси Корпорэйшн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Интернэшнл Б.В.", президент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"Мицубиси Корпорэйшн (Великобритания)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Совета: Мусина А.Е., Кристофа де Маржери, Блаватник Лена, Коржову Н.А., Берри Билла.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