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79ee" w14:textId="f937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квоты иммиграции оралманов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2007 года N 1198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декабря 1997 года "О миграции населения"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ноября 2007 года N 435 "О внесении изменения в Указ Президента Республики Казахстан от 27 декабря 2004 года N 1508 "О квоте иммиграции оралманов на 2005-2007 годы"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Распределить квоту иммиграции оралманов на 2007 год по областям (городу республиканского значения, столице)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2007 года N 1198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Квота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иммиграции оралманов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3"/>
        <w:gridCol w:w="4213"/>
      </w:tblGrid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</w:tr>
      <w:tr>
        <w:trPr>
          <w:trHeight w:val="9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