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7168" w14:textId="d3a7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25 августа 2006 года N 822 и 14 декабря 2006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2007 года N 1210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5 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2007-2009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"Государственная программа социально-экономического развития города Астаны на 2006-2010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"2006-2007" заменить цифрами "2006-2008";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"819043" заменить цифрами "788454";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"459935" заменить цифрами "238491";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"190855";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"2004-2007" заменить цифрами "2004-2008";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"1323618" заменить цифрами "1208618";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"115000";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"5500000" заменить цифрами "5155710";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"1574243" заменить цифрами "1274243";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"1000000" заменить цифрами "955710";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"8287090" заменить цифрами "7955747";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"4000000" заменить цифрами "4250000";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"2587090" заменить цифрами "2005747";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"2007" заменить цифрами "2007-2008";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"1900000" заменить цифрами "7349131";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"1900000" заменить цифрами "2550000";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дополнить цифрами "4799131";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"3553163" заменить цифрами "6011287";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"1239787" заменить цифрами "618980";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"1750000" заменить цифрами "3396020";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"563376" заменить цифрами "1974787";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"880000" заменить цифрами "745048";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"880000" заменить цифрами "745048";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"162979" заменить цифрами "158979";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"147979" заменить цифрами "143979";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"5072209" заменить цифрами "5068412";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"500000" заменить цифрами "496203";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"2006-2008" заменить цифрами "2006-2010";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"46542800" заменить цифрами "50351643";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"7000000" заменить цифрами "8500000";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"39272100" заменить цифрами "4579534";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дополнить цифрами "24000000";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10 дополнить цифрами "13272109";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"8879500" заменить цифрами "9393057";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"5000000" заменить цифрами "4000000";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"3700000" заменить цифрами "5393057";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 по Программе:":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"169248592" заменить цифрами "142374456";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цифры "27462374" заменить цифрами "52873785";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"99146412" заменить цифрами "112418521";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2006 года N 1204 "О реализации Закона Республики Казахстан "О республиканском бюджете на 2007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коммуникации":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215 "Министерство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028 "Целевые трансферты на развитие областным бюджетам, бюджетам городов Астаны и Алматы на развитие транспортной инфраструктуры":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проспекта Богенбая на участке от улицы Сары-Арка до транспортной развязки на северном объезде" в городе Астане. 3 участок от начала эстакады до конца транспортной развязки в двух уровнях на пересечении с улицей Угольная" цифры "4000000" заменить цифрами "4250000";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проспекта Тлендиева на участке от улицы Кумисбекова до Северо-западного обхода города Астаны" цифры "1900000" заменить цифрами "2550000";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участка улицы Сары-Арка от улицы N 4 до улицы N 23 в городе Астане" цифры "459935" заменить цифрами "238491";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нового моста М-2 в городе Астане" цифры "1323618" заменить цифрами "1208618";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улицы Гастелло от аэропорта до улицы N 19 в городе Астане" цифры "1574243" заменить цифрами "1274243";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транспортной развязки на пересечении улиц N 19 и Гастелло в городе Астане" цифры "1239787" заменить цифрами "618980";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улицы Гастелло на участке от моста М-2 до реки Ак-Булак (с устройством шумозащитных экранов) в городе Астане" цифры "880000" заменить цифрами "745048";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"Мост через реку Ак-Булак по улице Гастелло в городе Астане" цифры "147979" заменить цифрами "143979";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магистральной автодороги Центр левого берега - проспект Абылайхана с автодорожным мостом М-1 через реку Ишим (магистральная автодорога улиц N 12, N 13) в городе Астане" цифры "500000" заменить цифрами "496203";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"Строительство магистральной дороги, проходящей по улицам Угольная, N 14, N 12 и Бейсековой в городе Астане" цифры "7000000" заменить цифрами "8500000";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"Реконструкция транспортной развязки на пересечении проспекта Республики - улицы Бараева - улицы Ташенова в городе Астане" цифры "5000000" заменить цифрами "4000000";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5, цифры "872000" заменить цифрами "912000";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цифры "600000" заменить цифрами "227000";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14, цифры "200000" заменить цифрами "533000".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