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7318" w14:textId="0587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Правительства Республики Казахстан в Правлении Агентства Республики Казахстан по регулированию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2007 года № 1212. Утратило силу постановлением Правительства Республики Казахстан от 10 октября 2012 года № 1284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10.10.2012 </w:t>
      </w:r>
      <w:r>
        <w:rPr>
          <w:rFonts w:ascii="Times New Roman"/>
          <w:b w:val="false"/>
          <w:i w:val="false"/>
          <w:color w:val="ff0000"/>
          <w:sz w:val="28"/>
        </w:rPr>
        <w:t>№ 1284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представителями от Правительства Республики Казахстан в Правлении Агентства Республики Казахстан по регулированию естественных монополий вице-министра нефти и газа Республики Казахстан Киинова Ляззата Кетебаевича, вице-министра транспорта и коммуникаций Республики Казахстан Бектурова Азата Габбасовича, вице-министра индустрии и новых технологий Республики Казахстан Жаксалиева Бахытжана Мухаметкалиевича.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30.09.2011 </w:t>
      </w:r>
      <w:r>
        <w:rPr>
          <w:rFonts w:ascii="Times New Roman"/>
          <w:b w:val="false"/>
          <w:i w:val="false"/>
          <w:color w:val="000000"/>
          <w:sz w:val="28"/>
        </w:rPr>
        <w:t>№ 1117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