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aa6d" w14:textId="223a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обеспечению безопасности дорожного движения в Республике Казахстан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2007 года N 1213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 и в целях повышения эффективности системы обеспечения безопасности дорожного движения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обеспечению безопасности дорожного движения в Республике Казахстан на 2008-2010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ежегодно, к 10 января и 10 июля, информацию о ходе выполнения Плана в Министерство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представлять ежегодно, к 25 января и 25 июля, сводную информацию о ходе выполнения Плана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1213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мероприятий по обеспечению безопасности дорожного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 Республике Казахстан на 2008-2010 годы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3935"/>
        <w:gridCol w:w="1892"/>
        <w:gridCol w:w="2097"/>
        <w:gridCol w:w="1913"/>
        <w:gridCol w:w="1546"/>
        <w:gridCol w:w="1342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Повышение правового сознания и предупреждение опасного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поведения участников дорожного движения 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допуска 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участию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дорожном движении.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"Внимание дети!",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"Автобус",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"Безопасная дорога"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и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их проката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центральных,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телеканалах.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 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на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телеканале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актуальным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общерес-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жур-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 для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детальным разъяс-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нением вопросов,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ответами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письма и 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читателей.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Развитие системы оказания помощи пострадавшим и ликвидации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последствий дорожно-транспортных происшествий 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Отработать типовые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по сопряже-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дежурно-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диспетчерских служб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по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чайным ситуациям,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дорожных органов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дежурными частями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полиции.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гах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по 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экстренной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помощи и 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видации 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происшествий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внести обоснованные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Повышение эффективности государственного контроля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обеспечением безопасности дорожного движения 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дальней-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шее 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целях приня-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эффективных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снижению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дорогах республики.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рейдовых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возок пассажиров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 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происшествий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выявления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причин, условий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предпосылок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совершения.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стационарным весо-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 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постов 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контроля: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"Кызыл-Жар" в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"Атырау"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"Заречный"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"Акжайык"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"Карабутак"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Актюбинской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"Шыганак"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области.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приемки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221,329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0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фиксации 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с 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синговыми центрами.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вертолетной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техникой с 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штатной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29 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(летный,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состав),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эксплуатацию,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обслу-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живание вертолетной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постов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"Рубеж"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Департамен-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стационарными и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бильными аппаратно-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комплексами 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номерным знакам.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автоматизи-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рованную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ционно-поисковую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"Контроль"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учету выявленных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движения, 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с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тронным водитель-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удостоверением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(разработка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мобильных термина-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лов, серверов,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станций).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МЭБП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287,536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508,865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2008 г.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508,865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суммы расходов по республиканскому бюджету на 2009-2010 годы подлежат уточнению при формировании республиканского бюджета на 2009-2010 годы.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  - Министерство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 - Министерство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 -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 - Агентство по информатизации и связи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