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815b" w14:textId="4a081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Российской Федерации о порядке медицинского обслуживания персонала комплекса "Байконур", жителей города Байконыр, поселков Торетам и Акай в условиях аренды Российской Федерацией комплекса "Байконур"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2007 года N 1237. Утратило силу постановлением Правительства Республики Казахстан от 13 ноября 2009 года N 1832.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 Сноска. Утратило силу постановлением Правительства РК от 13.11.2009 </w:t>
      </w:r>
      <w:r>
        <w:rPr>
          <w:rFonts w:ascii="Times New Roman"/>
          <w:b w:val="false"/>
          <w:i w:val="false"/>
          <w:color w:val="ff0000"/>
          <w:sz w:val="28"/>
        </w:rPr>
        <w:t>N 1832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Российской Федерации о порядке медицинского обслуживания персонала комплекса "Байконур", жителей города Байконыр, поселков Торетам и Акай в условиях аренды Российской Федерацией комплекса "Байконур".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здравоохранения Республики Казахстан Дернового Анатолия Григорьевича подписать от имени Правительства Республики Казахстан Соглашение между Правительством Республики Казахстан и Правительством Российской Федерации о порядке медицинского обслуживания персонала комплекса "Байконур" и жителей города Байконыр, поселков Торетам и Акай в условиях аренды Российской Федерацией комплекса "Байконур", разрешив вносить изменения и дополнения, не имеющие принципиального характера.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декабря 2004 года N 1339 "О заключении Соглашения между Правительством Республики Казахстан и Правительством Российской Федерации о порядке медицинского обслуживания персонала комплекса "Байконур", жителей города Байконыр, поселков Торетам и Акай на условиях аренды Российской Федерацией комплекса "Байконур".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Одобрено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2007 года N 1237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Российской Федерации о порядке медицинского обслуживания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персонала комплекса "Байконур", жителей города Байконыр, </w:t>
      </w:r>
      <w:r>
        <w:br/>
      </w:r>
      <w:r>
        <w:rPr>
          <w:rFonts w:ascii="Times New Roman"/>
          <w:b/>
          <w:i w:val="false"/>
          <w:color w:val="000000"/>
        </w:rPr>
        <w:t xml:space="preserve">
поселков Торетам и Акай в условиях аренды </w:t>
      </w:r>
      <w:r>
        <w:br/>
      </w:r>
      <w:r>
        <w:rPr>
          <w:rFonts w:ascii="Times New Roman"/>
          <w:b/>
          <w:i w:val="false"/>
          <w:color w:val="000000"/>
        </w:rPr>
        <w:t xml:space="preserve">
Российской Федерацией комплекса "Байконур"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Российской Федерации,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Соглашении </w:t>
      </w:r>
      <w:r>
        <w:rPr>
          <w:rFonts w:ascii="Times New Roman"/>
          <w:b w:val="false"/>
          <w:i w:val="false"/>
          <w:color w:val="000000"/>
          <w:sz w:val="28"/>
        </w:rPr>
        <w:t>между Республикой Казахстан и Российской Федерацией об основных принципах и условиях использования космодрома "Байконур" от 28 марта 1994 года,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Договоре </w:t>
      </w:r>
      <w:r>
        <w:rPr>
          <w:rFonts w:ascii="Times New Roman"/>
          <w:b w:val="false"/>
          <w:i w:val="false"/>
          <w:color w:val="000000"/>
          <w:sz w:val="28"/>
        </w:rPr>
        <w:t>аренды комплекса "Байконур" между Правительством Республики Казахстан и Правительством Российской Федерации от 10 декабря 1994 года,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Соглашении </w:t>
      </w:r>
      <w:r>
        <w:rPr>
          <w:rFonts w:ascii="Times New Roman"/>
          <w:b w:val="false"/>
          <w:i w:val="false"/>
          <w:color w:val="000000"/>
          <w:sz w:val="28"/>
        </w:rPr>
        <w:t>между Республикой Казахстан и Российской Федерацией о статусе города Байконыр, порядке формирования и статусе его органов исполнительной власти от 23 декабря 1995 года,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Республикой Казахстан и Российской Федерацией о развитии сотрудничества по эффективному использованию комплекса "Байконур" от 9 января 2004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развития и совершенствования взаимодействия в области обеспечения эффективного медицинского обслуживания,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настоящего Соглашения уполномоченными органами Сторон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казахстанской Стороны - Министерство здравоохранения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российской Стороны - Федеральное медико-биологическое агентство.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Финансирование организаций здравоохранения осуществляется: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казахстанской Стороной - в отношении организаций здравоохранения поселков Торетам и Акай;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российской Стороной - в отношении организаций здравоохранения, расположенных на комплексе "Байконур".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Медицинская помощь персоналу комплекса "Байконур" и жителям города Байконыр, надзор за санитарно-эпидемиологическим благополучием населения и санитарно-противоэпидемические (профилактические) мероприятия на космодроме "Байконур" и в городе Байконыр осуществляются в соответствии с законодательством Российской Федерации уполномоченным федеральным органом исполнительной власти, федеральными организациями здравоохранения и их подразделениями.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помощь и санитарно-противоэпидемические (профилактические) мероприятия жителям поселков Торетам и Акай осуществляются организациями здравоохранения Кызылординского областного Департамента здравоохранения в соответствии с законодательством Республики Казахстан и настоящим Соглашением.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Медицинская помощь (первичная медико-санитарная помощь, специализированная медицинская помощь и высокотехнологичные виды медицинской помощи) гражданам Российской Федерации: работающим в российских организациях комплекса "Байконур", в том числе персоналу космодрома "Байконур" и членам семей персонала космодрома; неработающим жителям города Байконыр, гражданам, временно находящимся на территории комплекса "Байконур", поселков Торетам и Акай; а также гражданам Республики Казахстан, работающим в российских организациях комплекса "Байконур", оказывается в соответствии с законодательством Российской Федерации федеральными организациями здравоохранения Российской Федерации и их подразделениями.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Медицинская помощь гражданам Республики Казахстан: работающим в организациях Республики Казахстан комплекса "Байконур"; неработающим жителям города Байконыр; гражданам, временно находящимся на территории комплекса "Байконур"; а также гражданам Российской Федерации, работающим в организациях Республики Казахстан, оказывается в соответствии с законодательством Российской Федерации федеральными организациями здравоохранения Российской Федерации и их подразделениями.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помощь гражданам Республики Казахстан: жителям поселков Торетам и Акай, неработающим в российских организациях комплекса "Байконур"; временно находящимся в поселках Торетам и Акай, которая не может быть оказана организациями здравоохранения поселков Торетам и Акай, оказывается федеральными организациями здравоохранения Российской Федерации и их подразделениями по направлениям организаций здравоохранения и скорой медицинской помощи поселков Торетам и Акай.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оказываемых медицинских услуг производится за счет бюджета Республики Казахстан в пределах гарантированного объема бесплатной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Скорая медицинская помощь на территории города Байконыр оказывается всем категориям лиц, независимо от гражданства, места проживания и работы бесплатно и безотлагательно за счет средств соответствующего бюджета в соответствии с законодательством Российской Федерации и настоящим Соглашением. 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Уполномоченные органы Сторон принимают меры для включения вопросов совершенствования оказания медицинской помощи и обеспечения санитарно-эпидемиологического благополучия населения города Байконыр, поселков Торетам и Акай в региональные программы государств Сторон по охране здоровья населения. 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Уполномоченные органы Сторон осуществляют взаимодействие, обмен информацией в области охраны здоровья и санитарно-эпидемиологического благополучия населения на территории комплекса "Байконур", поселков Торетам и Акай. 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Уполномоченные органы Сторон информируют друг друга о возникновении чрезвычайных ситуаций, случаях особо-опасных инфекционных заболеваний, обострении эпизоотической ситуации по природно-очаговым инфекциям на комплексе "Байконур" и прилегающих к нему территориях и обеспечивают взаимодействие при оказании необходимой медицинской помощи и проведении санитарно-противоэпидемических (профилактических) мероприятий для ликвидации последствий чрезвычайных ситуаций и очагов инфекционных заболеваний. 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Уполномоченные органы Сторон способствуют обеспечению организаций здравоохранения города Байконыр, поселков Торетам и Акай кадрами, оказывают необходимую помощь в повышении квалификации медицинских кадров в образовательных учреждениях соответствующего профиля Российской Федерации и Республики Казахстан. 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Уполномоченные органы Сторон информируют друг друга о создании новых и ликвидации существующих организаций здравоохранения в городе Байконыр, поселках Торетам и Акай. 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дополнения и изменения, которые оформляются отдельными протоколами, являющимися неотъемлемыми частями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Спорные вопросы между Сторонами, связанные с выполнением или толкованием настоящего Соглашения, разрешаются путем переговоров уполномоченных органов Сторон. 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временно применяется с даты подписания и вступает в силу с даты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на срок действия Договора аренды комплекса "Байконур" между Правительством Республики Казахстан и Правительством Российской Федерации от 10 декабря 1994 года. 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даты вступления в силу настоящего Соглашения прекращает свое действие Соглашение между Министерством здравоохранения Республики Казахстан, Министерством здравоохранения и медицинской промышленности Российской Федерации, Министерством обороны Российской Федерации (Военно-космические силы), Российским космическим агентством, администрацией города Ленинска "О порядке медицинского обслуживания персонала комплекса "Байконур" и других жителей города Ленинска в условиях аренды Российской Федерацией комплекса "Байконур" от 3 марта 1995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________________ "___"__________ 2007 года в двух экземплярах, каждый на казахском и русском языках, причем оба текста имеют одинаковую силу. В случае возникновения разногласий при толковании положений настоящего Соглашения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Российской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