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ae4a" w14:textId="139a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Республиканского государственного предприятия на праве хозяйственного ведения "Казахский национальный университет имени Аль-Фараби" Министерства образования 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2007 года N 1258. Утратило силу постановлением Правительства Республики Казахстан от 11 октября 2019 года № 752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11.10.2019 </w:t>
      </w:r>
      <w:r>
        <w:rPr>
          <w:rFonts w:ascii="Times New Roman"/>
          <w:b w:val="false"/>
          <w:i w:val="false"/>
          <w:color w:val="ff0000"/>
          <w:sz w:val="28"/>
        </w:rPr>
        <w:t>№ 752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Республиканскому государственному предприятию на праве хозяйственного ведения "Казахский национальный университет имени Аль-Фараби" Министерства образования и науки Республики Казахстан создать дочернее государственное предприятие на праве хозяйственного ведения "Национальная нанотехнологическая лаборатория открытого типа".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сентября 2002 года N 984 "Вопросы Республиканского государственного предприятия "Казахский национальный университет имени Аль-Фараби" Министерства образования и науки Республики Казахстан" (САПП Республики Казахстан, 2002 г., N 29, ст. 326) следующее дополнение: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дополнить строкой, порядковый номер 9,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Национальная нанотехнологическая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лаборатория открытого типа                  город Алматы".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