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2b3f" w14:textId="3952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8 февраля 2007 года N 90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2007 года N 1272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февраля 2007 года N 90 "О представителе Правительства Республики Казахстан в Правлении Национального Банка Республики Казахстан и Правлении Агентства Республики Казахстан по регулированию и надзору финансового рынка и финансовых организаций"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"представителе" заменить словом "представителях";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"представителем" заменить словом "представителями";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"и Министра финансов Республики Казахстана Жамишева Болата Бидахметовича.".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Премьер-Mинистр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2007 года N 1272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февраля 2006 года N 104 "О представителе Правительства Республики Казахстан в Правлении Агентства Республики Казахстан по регулированию и надзору финансового рынка и финансовых организаций".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марта 2006 года N 205 "О представителях Правительства Республики Казахстан в Правлении Национального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июня 2006 года N 564 "О внесении изменений в постановления Правительства Республики Казахстан от 18 марта 2002 года N 323 и от 17 февраля 2006 года N 104".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8 февраля 2007 года N 90 "О представителе Правительства Республики Казахстан в Правлении Национального Банка Республики Казахстан и Правлении Агентства Республики Казахстан по регулированию и надзору финансового рынка и финансовых организаций".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2007 года N 739 "О внесении изменений в постановления Правительства Республики Казахстан от 17 февраля 2006 года N 104 и от 8 февраля 2007 года N 90".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