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7aed2" w14:textId="5e7ae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25 августа 2006 года N 822 и 14 декабря 2006 года N 1204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2007 года N 1288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августа 2006 года N 822 "О Среднесрочном плане социально-экономического развития Республики Казахстан на 2007-2009 годы (второй этап) (САПП Республики Казахстан, 2006 г., N 33, ст. 357)":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Среднесрочном плане социально-экономического развития Республики Казахстан на 2007-2009 годы,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5. "Перечень приоритетных бюджетных инвестиционных проектов (программ) на 2007-2009 годы в разрезе действующих и разрабатываемых государственных и отраслевых (секторальных) программ":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приоритетных местных бюджетных инвестиционных проектов (программ), финансируемых за счет целевых трансфертов на развитие и кредитования из республиканского бюджета, на 2007-2009 годы: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"Государственная программа социально-экономического развития города Астаны на 2006-2010 годы":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563: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"1448527" заменить цифрами "1237140";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"767452" заменить цифрами "578025";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564: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цифры "2007" заменить цифрами "2008";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"8072500" заменить цифрами "11472500";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"5049059" заменить цифрами "5238486";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8 дополнить цифрами "4010573";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566: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цифры "2008" заменить цифрами "2009";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"5000000" заменить цифрами "5056572";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"3955000" заменить цифрами "1189427";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9 дополнить цифрами "2867145";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 по Программе":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"169248592" заменить цифрами "170493592";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"27462374" заменить цифрами "30329519";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декабря 2006 года N 1204 "О реализации Закона Республики Казахстан "О республиканском бюджете на 2007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3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08 "Культура, спорт, туризм и информационное пространство":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206 "Министерство культуры и информации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006 "Целевые трансферты на развитие областным бюджетам, бюджетам городов Астаны и Алматы на развитие объектов культуры":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"Зона кратковременного отдыха для жителей города Астаны на водохранилище реки Коянды" цифры "767452" заменить цифрами "578025";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"Универсальный киноконцертный зал на 3500 мест в городе Астане" цифры "5049059" заменить цифрами "5238486".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