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b5d4" w14:textId="bb6b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июля 2003 года N 669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2007 года N 1293. Утратило силу постановлением Правительства Республики Казахстан от 21 января 2011 года № 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Правительства РК от 21.01.2011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июля 2003 года N 669 "Об утверждении Ставок таможенных сборов, сборов и платы, взимаемых таможенными органами" (САПП Республики Казахстан, 2003 г., N 28, ст. 277)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Ставках таможенных сборов, сборов и платы, взимаемых таможенными органами,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"Сборы за выдачу лицензии на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магазина беспошлинной торговли                     20000 евро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Сборы за выдачу лицензии на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свободного склада площадью: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1000 кв.м                                       19000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1000 кв.м                                    28000 евро"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