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bb3c" w14:textId="081b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сентября 2002 года N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2007 года N 1304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2002 года N 993 "Вопросы Канцелярии Премьер-Министра Республики Казахстан" (САПП Республики Казахстан, 2002 г., N 29, ст. 327)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Канцелярии Премьер-Министра Республики Казахстан, утвержденный указанным постановлением, дополнить пунктом 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Государственное учреждение "Центр подготовки и повышения квалификации специалистов в области информационной безопасности".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