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b30b" w14:textId="acfb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государственных учреждений и государственных предприятий социальной сферы, расположенных в сельских населенных пунктах, осуществляющих приобретение товаров, работ, услуг без применения норм Закона Республики Казахстан "О государственных закупках"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1309. Утратило силу постановлением Правительства Республики Казахстан от 31 декабря 2008 года N 1322.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21 июля 2007 года "О государственных закупках"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государственных учреждений и государственных предприятий социальной сферы, расположенных в сельских населенных пунктах, осуществляющих приобретение товаров, работ, услуг без применения норм Закона Республики Казахстан "О государственных закупках".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2007 года N 1309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Перечень государственных учреждений и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предприятий социальной сферы, расположенных в сельских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населенных пунктах, осуществляющих приобретение товаров,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работ, услуг без применения норм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"О государственных закупках"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093"/>
        <w:gridCol w:w="3293"/>
        <w:gridCol w:w="319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Гусарка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Степок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Кирдищева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Богембайская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Богембай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Черняховская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Кырыккудук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лесхоз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Барапская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Барап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Калинино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Ерофеевка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Мало-Александровская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Красноборская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бор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Димитрово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Курлысская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Курлыс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Красногорнякская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Кзылтусская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Кзыл-Ту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Лидиевка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Анар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Волгодоновка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Вячеславка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Ижевское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Нововладимировская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Нововладимировка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Нововладимировская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Нововладимировка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Кутпанулы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Сарыоба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Койгельды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Ново-Александровская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Сары-Оба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Бабатай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Ольгинская 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Херсоновка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Красноозерная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Озеро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149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Аршалы 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Акбеитская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Акбеит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Джалтырская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Джалтыр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Колутон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Джалтырская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Джалтыр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Джамбул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Новоколутонская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Оксановка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Старо-Колутонская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Ундрусская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Кыпшак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Толкынкульская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Берлик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Узункуль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Джалтырская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Джалтыр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Акимовка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Ковыленка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Коскуль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Ягоднянская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Ягодное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Ново-Самарская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Адырь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Ново-Мариновская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Ново-Мариновка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Сепеевская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Ново-Александровская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Ново-Александровская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Косбармакская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Косбармак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Бейсхозретская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Бейсхозрет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Радионовка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Хрящевка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Ащекульская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Ащекуль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Титовка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Даниловка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Ерголка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Карамышевка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Колоколовка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Партизанка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Гордеевка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Белоцерковская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Белоцерковка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Пушкино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Иванковка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Кардон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Острогорка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Новодонецкое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Буденовское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Боярка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Еркендыкская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Еркендык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Прохоровская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Прохоровка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Ултуганская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Ултуган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Ельтай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Днепропетровская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Коржынколь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Конуртюбекская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Армавирская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Жалманкулак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Жанаконусская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Таганас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Куркемская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Куркем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Дальнянская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Ейское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Заречный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Иглик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Калачи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Караколь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Ковыльная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Красивое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Мирненская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Сурганская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Сурган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лет Октября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Алма-Атинское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Кумайская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разъезд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Приишимка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Благодатное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Новодолинка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Бозтальская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Звенигородская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Звенигородка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Селеты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Жана-Жол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Ново-Каменская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Ново-Каменка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Малтабарская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Ржищевская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Ржищево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Коржункульская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Коржункуль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Жолбащинская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Жолбаще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Казгородок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Баймурзинская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Баймурза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Ангал-батыр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Невское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Кудук-Агашская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Кудук-Агаш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Саулинская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Кодебасская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Кодебасс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Когамская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Когам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Макпал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Яблоновка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Буланды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Пригорхозная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Пригорхоз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Шошкалинская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Шошкалы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Уюмшилская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Уюмшил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Сапак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Алгийская основная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Кызыл-Уюмская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Кызыл-Уюм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начальная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Трамбовка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Джукейская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Джукей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Калининский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Киевский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Каражон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Ново-Киенская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Кийминская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Кийма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Кийминская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Жана-Кийма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Ишимка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Лозовская средняя школа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033"/>
        <w:gridCol w:w="3213"/>
        <w:gridCol w:w="3513"/>
      </w:tblGrid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Трудовой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Парчевская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Парчевка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Колмыкольская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Колмаколь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Баранколь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Зерноградское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Кенская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Омурлыкская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Омурлык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Кумсуат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Давлеталина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Октября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Костычево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Пригородный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Нахимова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Шоиндыкольская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Шойндыколь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Айдабул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Конызбай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Березняковка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Баратай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Бирлестыкская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Бирлестык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Доломитовый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Жолдыбай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Габдуллина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Исаковка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Иглик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Кызылсаянская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Кылызсаян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Кусепский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Кызылегисская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Кызылегисс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Пухальская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Пухальское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Подлесное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Ульгулинская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Ульгули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Чаглинка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Васильковка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Лосевка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Пахарьская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Пахарь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Костромаровка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Водопьяновская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Водопьяновка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Ортагашская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Ортагаш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Гранитный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Донгулагашская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Донгулагаш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Жылынды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Малотюктинская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Малые Тюкты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Краснокордонская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Кенеуткульская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Кенеуткуль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Кошкарбайская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Уголки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Бектесинская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Бектеси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Жанаул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Чаглинка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Карсак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Жамантузская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Жамантуз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Жанатлек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Серафимовка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Сабынды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Майшукурская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Коммуна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Уркендеу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Кенбидаикская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Кенбидаик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Арыкты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Кзылтуская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Жантеке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Караегино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Жумайская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Ушсартская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Ушсарт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Кумгульская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Кумгуль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Абай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Кумгуль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Садырбай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Култай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Алмас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Белгородское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Ново-Никольская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Ново-Никольское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Острогорка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Мадиниетская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Мадиниет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Кызыл-Казахстанская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Жиланды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Новогородская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Кумдыкольская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Кумдыколь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Смольнинская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Смольный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Хуторок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Тучнянская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Тучное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Чашке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Бастрымовская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Бастрымовка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Богословка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Петряковская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Петряковка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Воздвиженская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48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Воздвиженка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Джалгизкудукская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Джалгизкудук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Кощинская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Кощи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Красноярка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М. Маметовой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Островное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43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Романовка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Кабанбай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Фарфоровый завод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Ак-мечеть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Аганаская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Аганас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Танкерисская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Кызылсуатская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Каратумарская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Каратумар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Коскопинская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Жана-Жол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Косчекинская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Косчеку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Муртукская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Муртук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Павлоградская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47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Павлоградка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Семеновка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Тайтюбинская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Тай-Тюбе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Кажимукана N 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Кажимукана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Берлик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42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40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Отаутускенская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31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Отаутускен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46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50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Тастак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Шнетская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45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Шнет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Новокубанка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КазЦиковская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Бектау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Елизаветинка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 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хозяйство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Кара-Адырская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Кара-Адыр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Новопервомайская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Новопервомайка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Гуляй-Польская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Гуляй-Поле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Новораменка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Танкериская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Танкерис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Новографское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Новографское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Конкрынская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Барышевская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Барышевка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Боровое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Кенесары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Веденовка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Дорофеевка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Златополье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Климовка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Киндык-Карагайская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Киндык-Карагай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Мадиниетская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Мадиниет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Урумкай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Успено-Юрьевская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Успено-Юрьевка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Окжетпесская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Окжеппес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Аблайхана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Кызыл-агаш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Наурызбай-батыра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Жасыл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бор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Савинка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Тулькулинская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Тулькули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Ново-Андреевская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Ново-Андреевка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Леснохуторская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Лесной хутор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Федосеевка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Брусиловская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Брусиловка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Кымызнайская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Кымызнай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Жаргаинская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Шиялинская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Шиялы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Курнектинская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Курнекты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Урумкайский лесхоз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Кульстанская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Кульстан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"Василек"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"Василек"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Вячаславка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"Березка"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Тельманский детский сад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"Бобек"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Тасты- Талды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"Кулыншак"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Костачево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"Карлыгаш"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"Жулдыз"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"Балапан"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Сая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Чаглинка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Алексеевская школа-сад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Алексеевка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Доломитовская школа-сад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Домса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"Гульдер"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Новокубанка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"Ботагоз"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Школа-сад "Солнышко"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Шантобе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"Арай"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Заводской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Дамса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детское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опорно-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двигательного 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Малотимофеевское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Малотимофеевка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Купчановка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культурно-спортивный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Мало-Александровский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Мало-Александровка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Алексеевского лесхоза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Алексеевский лесхоз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Богенбай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Гусарка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Ерофеевка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Кырыккудукская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Кырык-Кудук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Одесское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Степногорское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бор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Анар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Койгельды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Вячаславский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Вячаславка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Шортанды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Нововладимировский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Костамаровский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Костамар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Сарыоба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Бабатай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Байдалы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Волгодоновка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Вячеславка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Ижевское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Койгельды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Красноозерская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Красное озеро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Мартыновка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Ново-Владимировская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Сараба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Сары-Оба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Шортанды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Острогорка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Коскульский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Кзыл-жарская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Жар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Колутон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Новоколутонская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Новочеркасское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Оксановка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библтотека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Старо-Колутонская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Бесбедаик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Новомариновский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Новомариновское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Косбармакский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Косбармак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Садубек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Третьяковский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Третьяковка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Хрящевка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Магдалиновка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Адырь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Акимовское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Ащекульская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Ащекуль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Беисхаретская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Бейс-Хазрет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Ново-Александровская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Ново-Мариновская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Родионовка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Титовка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Хрящевка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Шуркынколь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Колоколовка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Ерголка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Красноводское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Карамышевка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Партизанка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Гордеевка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Новобратское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Баярка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Гордеевка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Даниловка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Ерголка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Иванковка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Карамышевка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Колоколовка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Краснговодское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Новобратское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Новодонецкое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Острогорка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Партизанка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Прохоровская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Прохоровка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Пушкино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Ултуганская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Ултуган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Жоланский сельский клуб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(Алакольский)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(Коркемский)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Армавирская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Буревеснинское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Жаманкулакское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Жана-Конуская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Жана-Конусс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Коржинкольская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Казгородок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Ангал батыра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Ангал батыр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Саулинский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Андыкожа батыра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Андыкожа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Макинск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Заозерный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Краснофлотский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Кудукагашский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Кудукагаш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Биржана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Андыкожа батыр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Жанаульская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Ангал батыр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Зауравлоская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Казгородок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Кудабасская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Кудабас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Кудук-агашская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Кудук-Агаш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Невское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Сапак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Уюмшильская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Уюмшил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Ажинский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Бестогайский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Жолбашинский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Жолбашы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Ржишевский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Ржищево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Кунжалган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Новодолинский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Новодолинка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Еркеншиликский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Еркеншилик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Благодатненская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Олжабай батыра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Звенигородская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Звенигородское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Новодолинская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Новодолинка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Свободный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Красивинский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Тасоба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Ковыльная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Алматинское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Ковыльное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Бузулукский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Тасты-Талды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Пригородненский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Гостелло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Гостелло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Костычево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Баранколь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Далабай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Западный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Зерноградское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Костычево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Львовский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Нахимово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Пятигорский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Кумсуатскоеская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Кумсуат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Тасты-Талды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Шоиндыкольская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Шоиндыколь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Терсаканский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Жана-Кийминский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Жана-кийма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Новокиевка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Кийминский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Кийма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клуб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Жана-Кийминская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Жана-Кийма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Запарожье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Ишимка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Калининский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Кенаральская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Кийминская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Кийма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093"/>
        <w:gridCol w:w="3193"/>
        <w:gridCol w:w="353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Новочудненская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Терсаканская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Гранитный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Гранитный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Чаглинка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Бирлестыкский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Красныйкордонский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Серафимовка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Кенеткульский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Кенеткуль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Кусепский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Кусеп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Раздолненский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Канай-Бийский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 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Кошкарбайский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Уголки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Коныспайский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Коныспай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Пухальский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Пухальское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Костамаровский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Костамаровка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Жолдыбай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Малотюхтинский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Малые Тюхты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Акадырский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Акадыр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Донгулагашский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Донгулагаш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Айдабул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Канай би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 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Кенеуткульская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Кенеуткуль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Кошкарбайская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Кусепская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Куропаткина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Кызыл-егизская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Кызыл-Егиз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Пухальская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Пухальское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Симфирепольская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Ульгулинская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Ульгули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Чаглинка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Сабынды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Арыктинский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Жуматайская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Карашалгинская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Сабундинская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Сабынды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Кенбидаикская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Кенбидаик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Ушсарская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Ушсарт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Лесхозный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Хуторок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Большетюхтинский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Леснянский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Тучнянский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Гвардейский культурный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Меньшиковский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Меньшиковка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Новогородский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городок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Маданиет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Белгородское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Баракульская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Подлесное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Лесхозная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Хуторок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Меньшиковская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Меньшиковка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Тучнянская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Жолымбет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Тонкерис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Белое-Озеро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Барышевская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Мактыколь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Белоозерская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 Озеро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Гуляй-Польская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Гуляй-Поле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Кара-Адырская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Кара-Адыр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Каратюбе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Конкрынская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Ново-Кубанская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Ново-Кубанка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Танкерисская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Танкерис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Романовка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Жангизкудукский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Жангизкудук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Адырский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 Адыр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Софиевский 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Воздвиженский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Воздвиженка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Приозерненский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Жалгизкудукская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Воздвиженская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Воздвиженка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Окжетпес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Аблайхана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Веденовка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Акылбай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Жана-Жольская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Жана-талапская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Златополье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Катаркольская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Кенесаринская сельская 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Кенесары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Климовская сельская 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Кендык-Карагайская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Кендык-Карагай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Кум-Косякская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Кум-Косяк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Курнектинская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Наурызбай-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Савинка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Урумкай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Успено-Юрьевская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Успено-Юрьевка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сельская 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Щиелинская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Щиелы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Бор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Новокронштадская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Новокранштадка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"Кокше"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наркологическая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принудительного лечения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Коргалжын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Коргалжынская 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Коргалжин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Бескоспа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Бессарабская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Бессараб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Болгарка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Голубиновская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Голубиновка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Карахобда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Ключевая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Черноводская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Черноводск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Шибаевская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Шибаевка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Акрабская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Еркинкушская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Еркинкуш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Культабанская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Культабан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Ново-Сергеевская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Новосергеевка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Ново-Украинская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Токмансай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Лохвицкое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Темрейская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Темрей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Улеттинская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Улетта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Кзылтуская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Кызыл-ту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Баскудукская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Баскудук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Жабасак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Толыбай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Комсомольский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Талдык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Оразалина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Аралтогай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Карабутак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Белкопинская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Белкопа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Аралтобе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Мамыт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Енбектуская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Корпе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Милы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Сейсекенова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Улгайсын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Северный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Сулуколь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Карашатауская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Карашатау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Талдысай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Ярослав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Ушкатты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Шевченко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Карабутак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Жаруткельская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Жаруткель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Кыналинская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Киякты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Байжанкольская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Байжанколь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Тымабулакская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Тымабулак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Диярская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Дияр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Жазыкова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Жиенбаева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Оймауыт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Байганин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Ебейти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Матайкумская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Сагизская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Булактыкульская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Кукбулак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Баршакумская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Косаральская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Актанская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Шукуршинская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Шукурши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Иргиз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Алманова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Шонанова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Коминтерн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Куйлыская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Кууйлыс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Жургенова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Тулегенова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Жаманмурынова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Темирастауская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Жанакурлыс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Шенберталская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Шенбертал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Канахина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Калалыколская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Калалыкол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Наркызылская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Белшер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Алимбетовка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Григорьевка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Кос-Истек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Херсон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Джусалинская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Жосалы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Анастасьевка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Эрзерум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Велиховка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Кзыл-Флотская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Романкуль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Нововеденская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Нововеденка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Водохранилище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Бугумбайская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Бугумбай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Кемпирсай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Акрапская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Акрап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Жиренкупинская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Жиренкупа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Киилская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Каракемирская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Казахстана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Кокуй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Молдагуловой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Бильтабанова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Хабаловка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Кобландинская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Кусуткульская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Кусуткуль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Тентеккаринская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Тентеккара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Роповка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Яйсан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Хлебодаровка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Ново-Михайловская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Ново-Михайловка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Коминтернская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Коминтерн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Байтурасай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Студенческий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Каратаусай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Хозретовская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Хазрет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Кенсахаринская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Кенсахара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Рыбаковка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Новофедоровская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Ново-Федоровка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Линовицкая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Линовицк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Степь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Ново-Донцы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"Жаргамыский"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Жаргамыс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"Жарлы"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"Оймаут"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Оймаут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"Айголек"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"Айналайын"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"Шугыла"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"Калиновка"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Жиренкупа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"Кызгалдак"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"Кумтогай"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"Балдаурен"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Котибар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N 1 "Тополек"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Мартук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N 4 "Балдырган"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Андреевка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"Кумгудук"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Кумгудук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"Карабутак"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Карабутак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"Ертостик"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Бозой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"Балбобек"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Жылтыр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"Толагай"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Шетыргыз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"Акбота"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Каулжыр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143"/>
        <w:gridCol w:w="3359"/>
        <w:gridCol w:w="3790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"Жолшы"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Лесхоз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Дом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"Целинник"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"Дружба народов"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Байганин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Байганин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Байганин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"Арай"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историко-краеведческий музей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историко-краеведческий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Алпысайский мемориальный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Героя Советского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Алпысай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историко-краеведческий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Журунский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Журун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Котибарский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Котибар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Темирская 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районный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имени Байганина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районный музей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Уилская 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районный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районный музей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 и истории края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Ш. Берсиева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Байганин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Уилская детская 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Байганин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Бадамша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Кобда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Уилская центральная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Сахзаводская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Сах. завод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Бесколь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Камыскала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Жанаминская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Кызылашинская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Кызылащы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Коктуминская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Коктума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Аубакирова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Жыландинская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Кольбайская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Токжайлау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Ушинского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Лепсинск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Ушкайын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Тонкуруская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Бибаканская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Бибакан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Байзерекская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Байзерек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Кокжарская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Шынжалинская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Шынжалы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"Мамания"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Есеболатова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Есеболатова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Сагабуйен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Кокжайдак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Кенжырынская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Кенжыра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Жанатлеуская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Кураксуская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Сырттанова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Арасан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Кошкенталская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Молалы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Алажидинская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Алажиде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Кенгарынская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Кенгарын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Кызылкайынская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Маметова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Колтабанская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Колтабан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Сагакуресская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Сагакурес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Бакбакты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 N 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Балатопар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Конаева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Желторангы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Кокжидинская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Кокжиде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Улгили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Жиделинская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Бозжанова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Ушжарминская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Уш-Жарма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Айменская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Мухамадий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Жандосова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Шорманова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Космос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Конаева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Таутургенская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Таутургень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Тургеньская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Островского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Маловодное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Аубакирова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Маловодное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Саймасай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Орымбетова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Койшыбекская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Койшыбек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X. Абдуллина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Тешкенсаз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Баяндайская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Беимбета Майлина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Восток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Кайназар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Кырбалтабай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Екпендинская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Курозекская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Казаткомская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Казатком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Маметовой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Кабылова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Асысага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Саттарова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Гайрат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Жанашаруанская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Жанашаруа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Крупской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Бижанова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Таирова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Байсеит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Нурлинская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Жандосова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Масакская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Корамская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Каратурукская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Саттарова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Каратурук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Таусугурская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Таусугур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Тескенсу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Терешковой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Толкын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Куликовка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Каражота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Кайыпова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Каипова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А.Н. Бубенцова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Кольды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Кызылказахская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Базаркелдинская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Базаркелды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Бахтыбая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Коктюбинская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Жакыпбаева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Жангызагашская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Жангызагаш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Каратальск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 би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Кокжазык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Каблисы жырау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Маметовой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Дзержинского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Жолбарысулы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Бахтыбая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Жанакурылысская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Карсакбаева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Жанакурлыс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Асета Бейсеуова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Аксенгирская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Аксенгер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Дегересская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Аубакирова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Дегерес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Токаша Бокина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Таргапская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Улькен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Сарытаукумская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Сарытаукум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Коккайнарская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Саурык батыра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Умбетальская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Умбеталы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Бесмойнак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Кыдырбекулы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Касымбек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Бериктаская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Горненская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Сарсембекова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Самсы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Каракастек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Ульгулинская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Кастекская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Кастек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Рославльская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Матибулак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Узын-Агашская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Казыбек 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Унгуртаская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Унгуртас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Шолаккаргалинская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Шолаккаргалы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Шилибастауская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Енбекшиаральская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Кайназарская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Кайназар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Коян-кус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Жапек Батыр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Даур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А. Молдабековой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 Цик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Байсерке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Косозен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Азербаева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Боролдай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Ю. Гагарина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Междур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Боролдай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Ы. Ногайбаева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Боралдай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25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26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 Тлендиева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27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Жаугашты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28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Боролдай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29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30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35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Арна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Т. Бокина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Алгазинская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Копберлик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Дзержинского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Тастбобе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Калпинская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Кальпе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Канабека Байсеитова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Достижение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Кулжабай батыра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Тельмана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Карашенгель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Приморецская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Приморец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Малика Габдуллина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Алмалыбакская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Алмалыбак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Макаренко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 батыра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Шамалган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Ибрая Алтынсарина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Шамалган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76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Титова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Сарсенбина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Габдуллина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Копбаева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Молдагуловой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Бекболат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Райымбек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Н.А. Толстого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Шамалган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Жандосова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Жандосова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Кошмамбетова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Кошмамбет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Маметовой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Алмалыбак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Кудайбердыулы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Энергетик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Мустафина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Сокпакбаева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Байсалбаева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Жуаныша Барибаева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Кольаши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Кок-Озекская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Кок-Озек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Ушинского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Кыргаулды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Б. Косунова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Айтей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Жана-Турмысская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Жана-Турмыс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Н.К. Крупской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Шамалганская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Шамалган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Шамалганская гимназия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Шамалган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Ерменсайская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Ерменсай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Сары-Бастау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Карымсакская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Карымсак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Алтынэмельская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Алтын-Эмель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Талды-Булак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Аралтюбинская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Бериктасская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Малай-Сары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Май-Тобе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Майтобинская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Кызылшокы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Каспан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Кулыбекова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Валиханова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Шанханай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Нурым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Жапарова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Доланалы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Альмухамбетова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Тастыозекская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Тасты-Озекская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Тобаякова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Чилисуйская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Куренбелская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Куран-Бель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Исаева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Жапсарбаева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Мукыры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Егинбаева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Кабан-Жырау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Актекше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Кызыларыкская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Мусабек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Жетыжалская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Жетыжал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Муканчинская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Казахстана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10 лет КССР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Мауленбай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Енбекшиказах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Бескайнарская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Кырыкбаева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Кызылтоганская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Головацкого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Головацкого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Акжазык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Баскунчи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Елтинди батыр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Пиджим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Аватская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Алтыуй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Надекская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Улькеншиганская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Улкеншыган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Кишишыганская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Кишишиган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Суптайская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Суптай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Кобикова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Сарыбел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Турпанская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Сатай батыр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Турпан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Сыпатаева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Ракишева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Нагарачинская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Нагарашы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Бусакова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Чулокай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Аулиеагашская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Кожбанбет би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Коныр-Олен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Аманбайулы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Соцжолская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Сатижол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Нижний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 Пиджим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Дарбазакумская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Дарбазакум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Чежинская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Шежин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Хоргосская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Хоргос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Байбатшаева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Диханкайратская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Диханкайрат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Коктал-Арасанская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Коктал-Арасан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Байгабылова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Бестобинская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Шыбышы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Бейсембетулы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Болексазская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Болексаз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Ж. Ермегияева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Жаменкенская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Жана-текесская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Жана-Текес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Комиршинская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Комирши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Кошкинова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Узун-Булак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гимназия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А. Барманбекулы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Каркара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Мусакулова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Ниязбекова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Курмети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Нусипбекова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Омирзакова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Тасашы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Туйыкская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Туюк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Шалкоде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Шалкоде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Шорманова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Текес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Жумагулова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Шырганак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Жалаулы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Каркара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Жайдакбулакская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Жайдакбулак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Аманбоктерская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Аманбоктер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Караултобинская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Екиашинская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Екеаша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Карабогет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Пограничник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Черкасск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Шатырбайская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Шатырбай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Ушинского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Лепсы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Маметовой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Ериктинская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Кокжиде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Лепсы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Тополевская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Тополевка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Даулет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Остемир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Жалгамыс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Рыскулова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Тонкурус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Кызыл-Ту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26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29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30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33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37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38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39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43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44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25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27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28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35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X. Хамраева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Чарын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Чарынская казахская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Чарын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Таскарасуйская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Розыбакиева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Шошанайская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Шошанай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Бирлик-Сумбинская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Сумбинская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Б-Сумбе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Кыргызсайская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Киргизсай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Мало-Аксуйская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Мало-Аксу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Долайтинская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X. Искандерова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Тегерменская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Тегермен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Тегерменская уйгурская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Тигермень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Актамская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Дардамты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Жалилова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Кетмен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Таипова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Больше-Дехканская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Больше-Дехкан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Кольджатская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Кольжат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Узунтам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Ардолайтинская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Ардолайты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"Ромашка"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"Балбобек"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"Гнездышко"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"Адеми"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Боролдай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Арасан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Кошкентал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Сагабуйен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Кокжайдак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Кенжыра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Токжайлау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Камыскала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Кызылащи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Коктума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Лепсинск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Бакбакты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Балатопар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Маловодное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Кырбалтабай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Саймасай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Ташкенсаз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Кайназар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Восток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Каражота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Тескенсу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Асы-Сага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Байсеит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ребенка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Алдабергенова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Кокжазык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Ескельди-би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Каракастек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Фабричное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Узун-агаш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Матибулак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Аксенгер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Дегерес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Унгуртас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Каракастек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Касымбек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Умбеталы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ребенка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Каракастек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Илийская 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Боролдай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Междуреченское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Байсерке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 ЦИК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Жапек-батыр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Шамалган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Шамалган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50 лет Каз ССР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Жандосово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 Мая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Райымбек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Алмалыбак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Кальпе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Каспан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Жайнак-батыр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Шанханай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Алтынемель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Айнабулак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Жетыжал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Коныролен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Пиджим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Алтыуй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Шиган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Шиган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Чулокай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Баскунчи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Нарынкол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Шалкоде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Каркара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Ширганак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Текес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Шекара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Лепсы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Черкасск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Екиаша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Карабогет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Кокжиде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Кызыл-Кайрат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Гульдала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Кетмень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Чарын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Дехкан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Кольджат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Большое Аксу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Тигермень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природный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заповедник-музей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Карабастау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Кулагина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Нсанбаева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Гребенщиковская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Буденевская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Есбол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Монкеулы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гимназия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Кулагино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Бухарская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Агелеуова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Калыбекова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Бейбарыс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Редутская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Косаральская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Ортакшыл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Еспольская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Еспол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Карашаулы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Сарайчик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Кзылуйская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Жалгансай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Косшагыл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Шокпартогай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Тургызба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Амангелди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Аккизтогай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Майкомген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 Каратон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Аккыстауский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Мырзагалиева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X. Наубетова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разъезд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Забурьное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Кзылуйская неполная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Кзылуй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Жаскайратская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Туманная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N 17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Жанажанбайская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Жангельдина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Жанашаруаская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Коныстану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Тасшагилская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Тасшагил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Каракульская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Тайсойган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Сагыз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Мукур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Сагиз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75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Жантерек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Ганюшкино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Кудряшова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Кудряшова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Нуржау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Алипова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Ниетбай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Котяевка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Энгельса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Сафонова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Дашин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Балкудукская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Азгир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Момышулы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Коныртерекская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Суюндук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Уштаган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Жалгызапан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Туржанова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Егинкудук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Батырбек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Шортанбай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Нажмиденова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Кзылоба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Утеры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Богатый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Приморье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Жумекен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Жасталап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Ганюшкино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80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N 8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Кошалак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Кошалак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Байчунас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Шарипова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Искене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Кошкар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Кошкар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Комсомол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59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Балыкши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"Шагала"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"Шагала"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"Шамшырак"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Балыкши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детский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Кульсары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"Райхан"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Кулагино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"Кызгалдак"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"Гулдаурен"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"Акку"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Ергалиева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"Балдаурен"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"Кулыншак"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"Оркен"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Забурунье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"Жасулан"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"Балбубек"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Жанкелдина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"Оримтал"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"Кызгалдак"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Коныстану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"Жазира"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Тасшагил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"Жауказын"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"Алтын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килт"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Сагиз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"Айсамал"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Приморье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"Мерей"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Ганюшкино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"Айбобек"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Ганюшкино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"Айгерим"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Котяевка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"Актоты"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"Гаухар"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Нуржау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"Актолкын"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Жумекен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"Айжан"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"Акмарал"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"Оркен"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Ганюшкино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Суюндукский детский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Суюндук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Утерский детский сад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Утера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Кигачский детский сад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Кигач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"Айналайын"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Кудряшова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54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Макат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"Сандугаш"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"Кызгалдак"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Байчунас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"Айгуль"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Кошкар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"Булдуршин"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Сарайчик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"Коктем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Жалгансай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"Булбул"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"Балакай"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Ортакшыл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"Арай"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"Райхан гули"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"Айгуль"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Есбол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"Балбубек"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Сартугай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"Жасдаурен"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Сарайчиковский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Сарайчик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Акжарская врачебная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Еркинкала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центр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Геолог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центр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Атырау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Ганюшкино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Ганюшкино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Шортанбай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Суюндукская сельская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Суюндук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Балкудукская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Кудряшов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Ганюшкино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Ганюшкино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Ортакшылская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Ортакшыл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Сартугай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Коктогайская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Кулагинская сельская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Кулагин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Новобогатинская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X. Ергалиева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Макат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Макат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Доссорская районная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Восточно-Казахстанская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Кундызды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Шакерима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Кенгирбай 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Медеу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Молдагалиева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Токтамыс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Токжигитова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Байгожиной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Караулская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Борасинская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Бородулиха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Большенарым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Баршатаская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Абеулов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Есимжанова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Малкелды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Байкошкар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Жоргинская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Жорга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Рахмадиева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Емельтау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Айгызская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Айгыз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Нугыманова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Кошкимбаева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Акшаулинская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Акшаули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Габбасова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Сергиополь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Жабаева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Карагач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Шынгожинская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Шынгожа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Майлина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Кадыржанова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Тарлаулы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Тарбагатай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Сергиопольская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3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Ескенебулак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Кенколат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Орак-Балгинская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Биесимаская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Биесимас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3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Тарбагатай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4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Тарбагатай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Айгызская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Айгыз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Топарская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Коныртауская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Калгутская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Калгуты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Малтугел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Шубартоская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Шубартос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Коксалская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Башкульская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Боденалинская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Бодене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Долонь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Канонерке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Коянбайская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Малая-Владимировская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Малая-Владимировка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Мостик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Кара-Мурза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Баймуратова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Ново-Николаевка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Семиярская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Семиярка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Глуховка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Ундрусская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Ундрус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Бегеневская основная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Жиландинская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Жиланды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Грачевская основная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Грачи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Черемушки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Букебаевская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Букебай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Стеклянка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Андроновская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Андроновка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Бельагачская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Бельагач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Краснопольская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Зенковка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Коростелийская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Коростели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Шелеховская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Шелехово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Зубаир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Ново-Покровская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Шульба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Буркотовская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Буркотово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Михайличенкая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Михайличенково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Уба-Форпостская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Уба-Форпост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"2-я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Пятилетка"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2-я Пятилетка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Боровлянская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Боровлянка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Беккарьерская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Бек-Карьер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Аульская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Байтанатская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Байтанат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Мещанская начальная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Мещанка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Переваловская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Переваловская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Предгорненская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Предгорненская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Винненская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Опытнопольская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Опытное поле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Прогрессовская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Глубочанка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Малоубинка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Георгиевка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236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Солнечный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Актайлак би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Уш-биик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Бирликская средняя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193"/>
        <w:gridCol w:w="3153"/>
        <w:gridCol w:w="333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Калматаева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Кажыгельды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Кезенсуйская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Кезенсу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Конырбиикская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Конырбиик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Крупской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Сулусары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Шакенова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озень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Касенулы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Капан-булак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Егинды-Булак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Верныйпутская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Аскарлы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Теристанбалская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Теристанбалы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Узынжалская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Балкылдак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Кентарлау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Еспекская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Еспе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Бурлыагашская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Бурлыагаш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Каракойтаская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Каракойтас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Каратогамская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Нуршаихова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Акбазау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Подхозная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Подхоз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Дельгебетайская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Суык-булак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Орманбетова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Куаныш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Жарсуйская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Мукарама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Дайрово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Улкен-Каратал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Шекарашы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Когедайская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Биржан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Мужыксуйская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Мужыксу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Жана-Турмыс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Саржырауская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Саржыра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Ак-Арал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Бикадамова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Какенталдыская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Какен-Талды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Леснопристанская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Малеевск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Чиркаинская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Парыгино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Соловьево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Средигорное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Тургусунская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Тургусун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Первороссийская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Первороссийск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Феклистовка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Дородница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Подорленок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Ново-крестьянская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Ново-Крестьянка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Кремнюшенская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Кремнюха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Заводинка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Снегиревская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Снегирево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Крестовка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Арчатинская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Арчаты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Берельская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Балгынская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Балгын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О. Бокея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Белькарагай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Жулдузская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Жулдуз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Тукибаева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Коробиха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Ленина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Малонарымская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Мало-Нарымка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Майемер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Новохайрузовская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Новоберезовская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Новоберезовка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Ново-Поляковка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Рыкова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Солдатово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Чингистай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Топкаинская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Ульяновка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Черновая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Акмаральская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Бекалкинская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Бекалка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Верх-Катунская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Верх-Катунь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Жана-Ульгинская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Жанаульги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Кызыл-Жулдузская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Кызыл-Жулдуз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Огнева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Парамоновка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Согорненская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Свинчатская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Свинчатка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Черемушка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Язовинская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Язовая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Алыбаевская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Рахманово-ключевская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Рахмановские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Чубар-Агашская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Чубар-Агаш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Чаловская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Бесюйская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Бесюй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Черноярка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Болгамбаева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Чигилек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Палатцынская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Палатцы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Ульгулималши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Кокжайыкская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Улкен-Бокенская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Бокен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Казнаковка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Ново-Тимофевская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Ново-Тимофеевка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Мариногорка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Джумбинская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Романовка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Кокжутинская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Кокжута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Шариптогайская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Шариптогай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Чугульбай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Пантелеймоновская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Пантелеймоновка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Новостроевская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Караткульская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Пушкина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Олеговка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Воздвиженская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Воздвиженка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Кудайбердиева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Егин-Булак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Букетова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Солдатский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Хутор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Черноярка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Малобуконьская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Буконь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Сулемен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Ушкумейская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Ушкумей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Урнек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Жансары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Каройская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Коитас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Монукойская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Монукой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Сарыуленская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Сарыулен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Славянка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Акжайлауская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Акжайлау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Акчийская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Бугымуюзская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Бугымуюз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Дарственное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Жана-аулская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Жолнускауская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Жолнускау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Кайнарлинская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Карачиликская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Такырская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Топтерекская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Урунхайская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Урунхайка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Шанагатинская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Шанагаты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Шенгелди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Балыктыбулакская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Балыкты-Булак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Майтерекская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Моилдинская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Моилды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Тентек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Чердоякская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Чердояк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Тогас батыра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Ойчилик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Сасан би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Кульбабас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5173"/>
        <w:gridCol w:w="3193"/>
        <w:gridCol w:w="3333"/>
      </w:tblGrid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Каргыба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Сатпаева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Жамтикей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Киндикты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Буранбай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кесик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Окпеты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Танамырзинская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 мырза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Коктубек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 имени Билялова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Тогисова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Акынова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Манрак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Жетыарал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Казахстана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Акмектепская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Акмектеп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Байтогас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Шорга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Тауке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талап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Казахстана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Ахметбулак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Даулетбай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Асусай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Асусай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Шолак-Орда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Момышулы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Сулуталская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Сулутал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жулдузская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Жулдуз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Кожагельдинская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Кожагельды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Жунускулова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Сиректас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Жангызталская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Жангызтал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Каройская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тилеу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Алмасай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Уланское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Таргын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Таенова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 Таинты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Завидное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Бозанбай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Таврия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Герасимовка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Азовка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17-лет Октября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Беткудукская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Беткудук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Амагельды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Бояш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Башикова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Жанузак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Горького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Бестерек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Кайсенова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Айттыкова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Тройницская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Тройницкое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Актюба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Су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Бурсак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Екатенриновская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Таскескен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Алтыншокы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Актанберды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Таскескен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Турлыханова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Южное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Баркытбельская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Баркытбель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Бакты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Бестерек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Благодарное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Бугубайская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Бугубай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Бургонская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Бургон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Барлык-Арасан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 мая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Игембаева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Жузагашская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Шолпан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Казымбет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Каратума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Кишкентауская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Ту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Колдененская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Колденен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Кызылбулак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Лай-Булакская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Лай-Булак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Маканчи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Маканчи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Науалы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Сагат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Маканчи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Тас-Булакская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Тас-Булак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Толеубекова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Наулы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Турсабекова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Жулдуз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Егинсу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Карабуйратская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Карабуйрат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Карамойыльская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Карамойыл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Сартерек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Батпакты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Кокзажык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Жулдуз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Карасаз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Теке-Булакская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Текебулак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Малакская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Барашевская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Большереченская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Красно-Шемонаихинская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Ново-Жизненская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Ново-Ильинская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Ново-Ильинка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Пругеровская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Пругерово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Горкуновская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Кенюховская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Кеюхово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Самарское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Белоусовский дошкольная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Солнечный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"Карлыгаш"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"Теректы"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"Жасулан"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"Аленушка"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Бозанбай
</w:t>
            </w:r>
          </w:p>
        </w:tc>
      </w:tr>
      <w:tr>
        <w:trPr>
          <w:trHeight w:val="12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"Айналайын"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Тарбагатайское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учреждение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учреждение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Зевакинское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учреждение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Самарское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Кокпектинского района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Самарское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Бородулихинское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Бородулиха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Зимовьевское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Зимовье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"Санаторий "УБА"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Риддер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Акбозова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Кумжота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Байзак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Бериккаринская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Аймантобе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Туймекентская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Туймекент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Талас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Курама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Дихан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Костобе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Мырзатай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Жакаш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Ульгули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Тегистик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Акшолак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Акшолак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Бурыл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Маметова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Женис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Жибек жолы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Ботамойнак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Тегистикская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Тегистик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Ушбулак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Айтиева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Айша-биби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Айша-биби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Ауезова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Жасоркен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Бектобе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Акбулым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Бирлесу-Енбекская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Бирлесу-Енбек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Гродиковская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Гродеково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Жасоркенская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Жасоркен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Бесжылдык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Кейкиева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Кумшагалская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Кумшагал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Турксиб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Тарази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Тастобе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Толе-би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Тайшапова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Жалпактобе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Шайкорыкская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Шайкорык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Шолдалинская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Шолдала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Шохайская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Шохай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Кумтиын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Колтоганская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Кольтоган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Кумшагал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Коныртобинская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Коныртобе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Госплемстанция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Шайданинская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Шайдана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Жуминская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Кызыл-Диханская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Гродеково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Кызыл-Танская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Тан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Казарма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Колбаста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Туктибай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Кызыларык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Тастандиева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Карасаз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Майлина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Шынбулак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Карикорганская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Карикорган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Куренбелская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Куренбел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Похомова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Коныртобе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Байтикова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Колтоган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Кошкарата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Сагындыкова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Шакпаката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Таттибай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Кошманбетова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Карабастау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Тохтарова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Тогызтарау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Кызтоган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Каратас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откел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Терис-Ащыбулакская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Терис-Ащыбулак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Дарбаза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Бакалы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Жылыбулакская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Жылыбулак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Амансай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Куркуреусуйская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Куркуреусу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Тасбастау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Тонкериская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193"/>
        <w:gridCol w:w="3193"/>
        <w:gridCol w:w="333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Любимовка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Зыковская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Зыковка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Крупской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Цемзавод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7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Аухатты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Масанчи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Нусипбаева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Булар-Батыр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26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27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28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Жана-Турмыс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32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34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35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Кунаковой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38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Саргаскаева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Сулутор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41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42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Кашаганова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43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Больтриковой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Масанчи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6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Панфилова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Кумбатыс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Масанчи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33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Саурамбаева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Ворошилова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45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Рисполе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49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Чехова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Музбель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Габдуллина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46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Анрахай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Луговая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Луговая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Каракатская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Ауезова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Сатпаева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Жана-турмыс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Кызыл-Шаруинская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шаруа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Корагаты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Султанбекова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Кокдонен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Когершин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Болтай батыра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Салимбай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Шынасилова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Акыртобе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Теренозек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Смаилова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Малдыбайская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Малдыбай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"Кызыл ту"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Абжапар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Аубакирова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Луговая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Муратбаева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Шонгер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Тасшолакская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Тасшолак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Жалпаксазская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Жалпаксаз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Мамыртобинская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Согетинская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Согеты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Баителиниская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Баители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Мамайкайындынская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Шолаккайындынская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Кокарыкская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Аспара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Кызыл-Кыстак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Гранитогорск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Акермен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 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Ойтал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Тескентоган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Мынказан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Плодосовхоз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Ойтал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16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Сыпатай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Татты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27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Папанина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Уланбел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Карбогет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Кумозек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Толепбергенова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Кылышбай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Назарбеков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Рыскулбекова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Биназар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Терешкова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Мирный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Аксуйек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Мынарал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Ак-бакайская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Акбакай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Хантау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Шыганак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Агыбай батыра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Кияхты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Бурыл-Байтал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Мынарал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Жидели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Бурылбайталская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Кашкантенизская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Кашкантениз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Саудакент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Саудакент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Уюм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Шокай-датка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Саудакентская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Саудакент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диханская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Кызыл-Дихан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Тогускенская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Тогускен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Досбол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Арыстанды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Шыганак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Аубакирова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Камкалы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Жайлауколь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Ауезова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Туркестан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Шагалалы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"Ушарал"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"Ушбас"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"Кок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Болтирик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Конаева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Сагынтаева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"Алгабас"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Смаханулы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Шакиров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Токтыкожаулы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"Каскабулак"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Кыстаубайулы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Кызылаут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Даулетбекова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"Каратау"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Есейхана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Альменулы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"Бирлестик"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"Талас"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Смаханулы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Сейилбек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Кошмамбетова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Кожагаппар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"Жана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турмыс"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Турумкул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 Абая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Кайыр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"Бозарык"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N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N 1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Сауытбек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Оразалы батыр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Далакайнар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Баласагуни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Баласагун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Домалак-Ене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Бирликустем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М.X. Дулати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Естемесова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Шокпар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Байдибек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Мойынкум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Молдагулова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Болтирик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Момышулы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Бельбасар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Шокпар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Аспара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Еспектинская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Еспе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Алайгырская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Алайгыр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Кулакшынская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Кулакшын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48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Прудхоз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"Гульсим"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"Жансая"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"Даулет"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"Салтанат"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Байзак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"Балдаурен"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"Акжар"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Кумжота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Школа-сад "Карлыгаш"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Туймекент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"Балдаурен"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Аклулым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"Жанибек"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"Жауказын"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"Карасаз"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"Боралдай"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Боралдай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"Биликоль"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"Кошкарата"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 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"Жанатерис"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Жанатерис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"Бакалы"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"Кызыларык"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"Куренбель"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Куренбель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 бота"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 маржан"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Цемзавод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"Арай"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"Карлыгаш"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"Балбобек"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Луговая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"Байшешек"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"Буддыршын"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Аспара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Ойтал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"Меркежан"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"Акбопе"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"Сказка"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Аксуйек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"Балдаурен"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Биназар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"Бобек"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Кылышбай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Кумозек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Саудакент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"Еростик"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Туркистан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"Карлыгаш"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Сыздыкбайулы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"Акбопе"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"Балдаурен"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Кызылауыт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"Карлыгаш"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"Балбобек"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Шакирова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Учарал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Коктал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"Алпамыс"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"Акерке"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"Акбопе"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Бельбасар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"Ертостик"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Шокпар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"Сауле"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"Балдаурен"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"Жанибек"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Б. Момышулы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"Байтерек"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"Карасаз"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"Боралдай"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Болардай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дом-интернат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Сарыкемер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Б. Момышулы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Мойынкум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Саудакент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Сарыкемер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Б. Момышулы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Аухатты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Масанчи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Андас батыр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Мойынкум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Берлик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5433"/>
        <w:gridCol w:w="3193"/>
        <w:gridCol w:w="3353"/>
      </w:tblGrid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Саудакент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Сарыкемер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Б. Момышулы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Мойынкум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Мерке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детский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здорового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Сарыкемер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проблем 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Б. Момышулы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Мерке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Мойынкум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Бурыл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 тобе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Айша биби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Отар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Масанчи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Андас батыр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Луговая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Западно-Казахстанская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Алгабас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Абдолова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Джамбул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Алмалы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Бударино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Байсыдикова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Тайпак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Базартюбинская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Базартюба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Есенсай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Жанажол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Аксуат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Акжол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Тайпак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Жанама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Молдагалиева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Караултюба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Тайпакская гимназия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Тайпак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Молдагалиева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Сайкудук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Шабдаршап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Кенсуатская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Кенсуат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Битик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Горячкинская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Горячкино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Жаикская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Фоефаново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Томпак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Коловертинская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Коловертное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Кырыккудукская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Кырыккудук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Самал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Кадыркульская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Кадыркуль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Лбищенская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Кабыл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Тналиевская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Тналиев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Утемисова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Атамекен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Тайманова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Битлеу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Шектибайская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Жаманкудук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Косчигирская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Локтево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Атибекская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Атибек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Ескиесим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Жантемирская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Жантемир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Бесоба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Сарман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Тасоба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Тоганская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Тоган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Тегисжолская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Тегисжол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Каленовская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Каленый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Жангирхана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Жанекешова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Бисен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Кусайнова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Муратсай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Жексенбаева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Бегалиевой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Сагырбаева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Масина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Жиеккум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Маметовой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Мамбет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Жарменкенская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Жарменке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Шунгайская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Шунгай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Алгашинская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Сейткали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Уштерекская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Жетибай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Аженская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Ажен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Тайгаринская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Тайгара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Кенойская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Кеной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Науша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Теренкудукская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Теренкудык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Бумакуль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Григорьевка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Приуральное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Пугачево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Тихоновка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Карачаганак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Облавка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Аралтал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Бестау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Данилякульская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Данилякуль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Жанаконусская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Жанаконус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Утвинка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Жунусова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Новая-Казанка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Мендешева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Маштексай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Нурпеисовой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Копжасар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Мирманова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Пятимар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Оракбаева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Кызылоба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Кыркопа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X. Нурумгалиева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Жуалой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 Абая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Жангельдина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Мухор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Аккус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Карташов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Салтанат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Акбалшыкская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Акбалшык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Ушкемпир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Айтпай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Жангельды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Борыкская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Борык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Плантационная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Плантация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Тендик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Есендикская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Есендик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Узункуль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Сахипова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X. Халиуллина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Абдуллина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Ниеткалиева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Караш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Ихсанова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Жаксыбай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"Тегисшиль"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"Енбекши"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"Унеге"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Унеге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"Колтабан"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Культабан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"Курсай"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Жумаева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"Оркен"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Молочное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"Улан"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"Жигер"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Большевик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"Арай"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Августовка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Батуринская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Янайкино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Больше-Чаганская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Больше-Чаган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Кушум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Первосоветская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Первосоветск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Ростошинская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Ростоши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Цыганово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Щапово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Новенькое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Володарское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Погодаево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Чувашка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Фурманово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Рубежка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Январцево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Краноармейское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Кирсанове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Чеботарево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Чесноково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Новеньское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Черноярово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Чинарево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Джамбул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Факел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Балаган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Забродино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Рожковская основная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Рожково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Толавая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Гремячинская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Гремячие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Красноуральская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Хаминская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Хамено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Красносветская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 Свет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Жаикская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Мендалиева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3544.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Молдашева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193"/>
        <w:gridCol w:w="3213"/>
        <w:gridCol w:w="335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Акпатер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Караузен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Бегалиева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Кошанкуль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 имени Г. Караша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Караоба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Кайынды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Мирон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Коныс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Ажбай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Сарыкудукская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Хусайнова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Жулдыз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Жунусова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Киров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Дуйсенгалиева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Комекши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Хайруш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Абиш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Копкутурская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Копкутур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Саралжын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Ашысайская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Ащысай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Таскутурская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Таскутур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Танатская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Танат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Аккурай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Каракульская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Беспшенская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Беспшен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Сексенбаева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Кекей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Оразгалиская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Оразгали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Еламан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Курман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Кайша-кудукская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Кайшакудук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Никонорская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Никонор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Бозобинская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Бозоба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Ордабайская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Ордабай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Енбек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Калдыгайтинская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Актай-сай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Мухит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Коскульская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Шоптикульская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Шоптикуль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Жамбульская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Ханкульская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Аманшина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Жигерленская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Жигерлен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Ушагашская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Шалгинская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Толенская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Бесоба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Козбаз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Камитерн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Аралтюбинская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Аралтюба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Булдуртинская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Булдурта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Жанаонирская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Жанаонир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Жыракудукская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Жыракудук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Косубинская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Косуба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Кугерисская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Кугерис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Куздигаринская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Куздикара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Таскудукская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Акрапская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Акрап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Джамбул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Казакстан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Жетикульская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Куспанкульская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Куспанкул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Чижа-2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Семиглавомарская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Кузнецово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Джемчинская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Джемчин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Крутая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Вавилин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Белугин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Ленинжольская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Чебаково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Калмакшабынская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Калмакшабын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Кисыксайская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Кисыксай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Первочижинская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Чижа-1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Аксугум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 "Умит"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Улкен-Енбек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Ново-Павловская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Социализмовская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Мамбетбай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Есенжанова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Сары-Омир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Конекеткен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Жизнь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Яик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Госплемстанции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Когалытубекская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Когалытубек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Онашева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Дуана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Суттигендинская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Суттигенда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Чалкарская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Рыбцех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Кутсиык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Айтиевская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Ерсары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Бекейская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Камыстыкульская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Пойма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Сарсеново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Сатымшегенская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Сатымшеген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Тасаншегенская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Тасаншеген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Челкарская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Тихоненко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Лубен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Тасмола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Ащесай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Куагашская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Жанакушская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Кайндинская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Алмазненская школа-сад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школа-сад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Полтвака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Правда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Кызыл-кульская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Сегизсайская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Тиксайская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Марксизм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Котанталская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Котантал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Мырзагара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Сулу-кульская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Сулу-куль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"Алтын сака"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Маштексай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 "Копжасар"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Копжасар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 "Жеткиншек"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"Кайрат"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"Балбулак"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Камысты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"Узункул"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Узункул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детский сад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"Балбобек"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Коскульский детский сад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Коскуль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Егиндикульский детский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детский сад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Аккоза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детский сад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Жусандой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"Сулыколь"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Сулыкол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"Каракамыс"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"Жауказын"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"Балбобек"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Коныр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"Мерей"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Мерей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Анката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"Бобек"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Шагатай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"Кызкалдак"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Лубенка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"Арай"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Тасмула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"Карлыгаш"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Казталовского района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Кушумское детское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Чингирлау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Джангалинская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Джангала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Джангала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313"/>
        <w:gridCol w:w="3233"/>
        <w:gridCol w:w="3413"/>
      </w:tblGrid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Чингирлау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Чингирлау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 улы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Корниенко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Караган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Кулайгыр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Курминка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(Сарептинская)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Сарепта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Шерубай-Нуринская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Шерубай-Нура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Изумрудный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Жаманжольская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Жаман-Жол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Жон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Восход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школа-сад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"Айголек"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школа-сад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"Акбота"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школа-сад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Жартас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Байсеитовой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Акшийская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Абдирова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Нуржанова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Шабанбай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Кенесбаева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Сарытерек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Акжарык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Дересин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Ержанова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Жана-Орталык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Сары-Шаган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Торангылыкская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Торангалык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Тасарал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Ибраева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Куаныш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Стамбекова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Жамшыская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Болганбаева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Акышева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Касабай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Сонаиская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Корпетайская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Корпетай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Жидебай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Кушокинская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Кушокы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Нуринская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Берязняки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Покорное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Ново-Дубовка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Самарканд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Кзылжар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Актюбе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Узенка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Интумакская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Жана-Талапская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Умуткерская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Умуткер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Шешенкаринская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Балка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Тогызкудук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Керней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Аккоре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 Жырау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Ботакоринская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Ботакора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Суыксуская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Суыксу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Сартауская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Ельгезекова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Курминка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Бакадам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Курлус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Андрениковская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Андрениковка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Чалкарская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Семизбугинская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Семиз-Буга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Тасшокинская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Тасшокы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Краснонивская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Нива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Сартюбинская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Сартюбе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Жастлекская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Жастлек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Аюлинская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Аюлы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Астаховка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Тегизжольская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Тегисжол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аульская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 аул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Кураминская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Курама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Кызылжар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Тугускен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Инталы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Атасуйская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Атасу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Интумакская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Орынбай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Алибаева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Ералиево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Актюбекская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Актюбек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Бидаик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Ескене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Актайлакская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Актайляк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140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N 189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135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Атасу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144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Манадырь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Жумажанова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Кенжебай-Самайская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Кенжебай-Самай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Байгуль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Жарылгапова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Оркендеуская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Оркендеу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Айшырак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Жомарт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Клышская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Клыш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Аралтобейская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Аубакирова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Бесоба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Н. Абдирова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Абдирова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А. Буркитбаева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Бейбитшилик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Матак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Буркутты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Вахты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Томар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29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Сартау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Аркалык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Балкантау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К. Сагындыкулы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Айрык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Карыншы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Кызыл-Ту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Акбай-Кызылбай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Аккора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А. Байтурсынулы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Актерек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Абыз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34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Сарыбалы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38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39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40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Едрей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41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Кзылшилек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42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Борлыбулак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46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Жэнбек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48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Мыржык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50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51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52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Белдеутас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53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Милыбулак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55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56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Ежебай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57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58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Атантай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60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Кертинды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Пржевальская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Пржевальское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Талжанова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Акмечеть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К.Ш. Шайменова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Щербаковское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Ахметаул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Мынбаева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Мынбаев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Майоровка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Ленинская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Каройская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Каракаска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Турлыбекова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Сарыузенская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Куланутпесская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Каракойынская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Абая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Шубарколь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Шалабекулы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Кантай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Первое Мая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Амантауская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Амантау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4011.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Балыктыкуль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5413"/>
        <w:gridCol w:w="3213"/>
        <w:gridCol w:w="3413"/>
      </w:tblGrid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Жана-Курлусская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Жанакурлус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Ондрусская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Ондрус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Ныгманская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Ныгман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Акколкинская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Жукейская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Жукей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Кенжарыкская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Кенжарык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Батпакты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Уызбай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Звездное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Дальнее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Сенакосное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30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Шокайская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Шокай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Ивановская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Русская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Сельстройская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Сельстрой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Колхозное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Крешеновская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Крешеновка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Ошагандинская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Ошаганды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Кутумсукская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Кутумсук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Шокайская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Ералы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Лиманное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Кызылтасская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Кызылтасское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Святогоровская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Святогоровка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Жуантобе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Куркопинская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Куркопа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Агыбай батыра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Моинты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Агадырь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Уалиханова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Акшатау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Акжал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Жарык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128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Дарья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Верхне-Кайрактинская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Кайракты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Нижне-Кайрактинская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Кайракты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Жамбыл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Ермекова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Аксу-Аюлы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Жумыскер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Кеншокы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Мухаметжанова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Киик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Байгозы батыра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Босага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Еркиндыкская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Еркиндык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Агадырская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Аксарлы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Кызылкой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Унрек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Алтайбаева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Акчатау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Сембаева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Аксу-Аюлы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Бурма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Просторное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Коктенколь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Кармыская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Кармыс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Акбаурская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Акбаур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Агыржал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Алихан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Мухтар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Бекет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Актюбе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Шопинская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Босага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Тумсукская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Уадек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Берекетская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Талды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Жана-Журтская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Жана-Журт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142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Коктенкуль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143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Кара-Мурун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Дерипсолская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Дерипсол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психохроников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Линда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Дом-интернат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Шахан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поселка Саяк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Саяк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Конырат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Конырат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поселка Жайрем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поселка Актау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поселка Шахан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Шахан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"Шипагер"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Тасбулак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Шахан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Шахан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заповедник-музей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Улытау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Костанайская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Арыстанкольская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Темир-Казык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Бозбекская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Бозбек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Кубековка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Ново-Николаевская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Ново-Николаевка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Бирюковка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Осиповка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Больше-Чураковская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Больше-Чураковка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Танабай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Краснокордонская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Дальний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Ново-Алексеевская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Ново-Алексеевка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Зуевка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Жанасуская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И. Алтынсарина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М. Ауэзова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И. Кубеева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Аккисинская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Алтынсарина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Аккиси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Когалыкольская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Айтбай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Чапайская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Косжан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Горняк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Агаштыкольская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Агаштыколь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Наролгенская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Наролген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Мейирманова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Есир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Крупской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Карынсалдинская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Карынсалды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Урпек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Жасбуынская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Амантогайская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Амантогай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Нурманова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Байгабыл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Жалдаминская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Жалдама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Буйректальская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Кумкешуская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Кумкешу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Степняк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Уштогай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Миалы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Коскуль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Дузбайская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Дузбай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Кургузская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Кургуз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Аккудук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Жалтырколь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Дангербайская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Дангербай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Чилийская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Чили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Лаврентьевская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Лаврентьевка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Терсекская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Косагал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Баганалинская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Баганалы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Ушкарасуская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Ушкарасу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Б. Кенжетаева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Новонеженка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И. Съянова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Тургумбаева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Ш. Шаяхметова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Юльевка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Арыстансорская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Окраинка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Синегорская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Синегорск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Тавриченка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Целинный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Чебендовская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Чебендовка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Алчановская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Алчановка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Гришенская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Гришенка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Георгиевка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Досовская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Кочержиновская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Кочержиновка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Шукубайская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Шукубай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Аятская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Даркамбаева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Аятское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4237.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173"/>
        <w:gridCol w:w="3233"/>
        <w:gridCol w:w="341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Глебовка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Зааятская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Зааятское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Крымское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Перелески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Токанайская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Токанай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Тентексай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Тауышская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Тауыш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Ошагандинская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Ошаганды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Туйемойнакская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Туйемойнак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Казасалганская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Казасалган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Шубаланская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Шубалан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Нурманова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Колкамыс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Топаева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Акшиганак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Каратубекская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Жармаганбетова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Дулатова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Албарбогетская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Конкабаева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Збан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Койдосова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Сужарган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Каирбекова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Каламкарасу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Мауленова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Милысай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Аккаргинская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Муктыкольсая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Тохтарово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Хозрет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Кусаканская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Кусакан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Попович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Адаевская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Бестюбинская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Карабатырская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Краснооктябрьская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Клочковская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Мечетнинская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Мечетное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Пушкино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Веселокутская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Ворошиловка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Рыбкинская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Батмановская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Батмановка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Саманская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Саманы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Каракупинская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Ельшанская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Ельшанское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Босколь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Магнай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Белоглиновкая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Подгородская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Подгородка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Примагнайская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Магнай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Святославская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Святославка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Терентьевская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Терентьевка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Тогузак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Урнек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Шадыксаевская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Шадыкаевка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Тастыозекская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Тасты-Узек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Кособинская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А. Кунанбаева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Ново-Троицкая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Победа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Славянка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Смироновка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Станционное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Алыкпашская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Алыкпаш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Белозерка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Жумагул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Козубайская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Козубай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Корниловка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Маршановка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Суйгенсайская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Суйгенсай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Кошевская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Герцено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Братское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Караманская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Карамырза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Койбагор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Тюнтюгурская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Тюнтюгур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Жалгысканская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Жалгыскан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Челгашинская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Челгаши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Красно-Передовикская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Шоккарагай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Рыбинская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Рязановская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Рязановка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Самирская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Самир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Ударниковская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Ударник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Бегежанская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Бегежан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Давыденовка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Молокановка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Нечаевская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Нечаевка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Рыспайская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Рыспай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Светложаркольская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Жарколь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Сормовская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Сормовка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Янушевская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Янушевка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Белозерка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Глазуновка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Ждановка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Заречный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Краснооктябрьская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Алтын-дала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Майкольская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Половниковская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Половниковка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Садчиковка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Ульяновка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Шишкинская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Шишкинка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Шеминовская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Шеминовка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Алкауская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Байгожинская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Байгожа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Жаркайынская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Каренинская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Каренинка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Лобинская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Новониколаевская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Маковская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начальная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Алешинка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Долбушинская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Долбушка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Загаринка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Кульчукай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основная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Никитинка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Татьяновка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Туленгутская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Туленгут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Чернышовка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Архиповка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Введенская средняя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Введенка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Джангильдинская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173"/>
        <w:gridCol w:w="3213"/>
        <w:gridCol w:w="343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Каменск-Уральская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Пресня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Каскат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А. Чутаева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Г. Жумабаева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Асан-Кайгинская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Асан-Кайга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Саршиганакская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Саршиганак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Дамдинская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Наурзум-Кожа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Улендинская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Акчакульская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Акчакуль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Анновская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Дудаковская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Дудаковка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Островная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Островное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Мелитополь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Павлыш-Спасская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Павлыш-Спаский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Ананьевка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Карачиликская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Ч. Валиханова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Кунтимес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Сорочинка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Барвиновка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Весело-Подольская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Веселый Подол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Краснодонская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Златоуст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Крыловка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Коскульская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Дубравы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Тагильское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Барсуковка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Набережное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Ушсорская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Ушсорка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Апановская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Апановка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Валерьяновская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Валерьяновка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Воронежское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Кзыл-Жар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Корженкульская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Корженколь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Притобольская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Притобольское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Увальненская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Щербиновская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Максутовская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Максут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Нелюбинская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Нелюбинка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Смайловская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Смайловка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Тобольская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Тобол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116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Тобол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Трактовая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Трактовое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Кравцово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Затышенская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Затышенка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Грачевка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Запасное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Уйское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Каракопинская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Каракупа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Ала-Буталинская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Ала-Бутала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Жиландинская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Жиланды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Дубравская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Дубравка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Торагашская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Жанахайская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Жанахай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Цабелевская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Цабелевка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Александропольская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Александрополь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Владыкинская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Владыкинка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Копыченская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Копыченка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Банновка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Воронеж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Кенаральская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Костряковка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Коржинкольская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Новошумное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Пешковка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Чистый Чандак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Чандакская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Арзамасская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Ершовка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Преснегорьковка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Тайсойган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Берлыкская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Королевка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Сибирка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Амреченская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Амречье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Вершковое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Есмурзинская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Есмырза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Ивано-Ровенская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Ивано-Ровное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Нововасильевская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Нововасильевка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Отын-Агашская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Отын-агаш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Пилкинская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Пилкино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Укатканская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Укаткан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Беляевка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Гренадерская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Гренадерка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Лютинская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Лютинка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Аккошкар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Алуанская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Акмедиа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Байганкольская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Байганколь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Борок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Достояровкая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Достияр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Жаксалыковская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Жанакурылысская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Курылыс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Аул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Западное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Затабольская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Майлина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Ивангородская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Ивангородское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Караторгайская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Карачакольская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Карачакуль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Карл-Марксовская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Карл-Маркс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Кзыл-Жулдузская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Кзыл-Жулдузское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Коновниценская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Коновниценское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Крамская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Крамское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Кумшикская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Кумшик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Кушмурунская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121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Кушмурунская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Майалапская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Май-Алап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Матросово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Наталовка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Новоборисовская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Ново-Борисовка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Ново-Украинская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Ново-Украинка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Носовская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Носовка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Огузбалыкская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Огузбалык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Железорудная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Перцевская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Перцевка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Покровская основная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Починовская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Починовка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Сахаровка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Славянка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Тастыкольская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Филиповка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Фурманова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Целиненская средняя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Шукурская начальная 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Кызылжулдуз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5173"/>
        <w:gridCol w:w="3193"/>
        <w:gridCol w:w="3453"/>
      </w:tblGrid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Тауынсорская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Тауынсор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начальная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Урпек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Рахмет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Отемис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Алтынсарина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Тарановское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Н. Наушабаева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Иванова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Колдасбаева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Ново-урицкая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Денисовская средняя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Камысты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"Кушмурунский"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детский сад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"Улыбка"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"Колосок"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Научное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"Балапан"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центр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бесик"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"Айналайын"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Дружба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"Петушок"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"Балдырган"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N 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детский сад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Тарановское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предшкольной подготовкой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Тобол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"Гулдер"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Ашутасты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"Карлыгаш"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"Болашак"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Шолаксай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"Буратино"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N 3 "Чайка"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"Карлыгаш"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N 40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"Айналайын"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Камысты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для престарелых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общего типа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дом-интернат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Карасу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дом-интернат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Пешковка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дом-интернат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Жангельды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детского творчества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Камысты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музыкальная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музыкальная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Камысты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творчества школьников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Камысты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школа искусств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творчества детей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искусств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школа искусств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школьников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Зункольская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Заречный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врачебная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Кособа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врачебная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Победа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Баталинская участковая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Баталинка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Бестюбинская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Кушмурунская поселковая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Пресногорыковская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Троебратненская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Троебратное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Максут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Колосовская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Асенкртиовка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Ново-Ильиновская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Ново-Ильинка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Тобольская врачебная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Тобол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Фрунзе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Чураковка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Тарановское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Камысты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Карасу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Историко-краеведческий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Историко-краеведческий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Карасу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музей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музеев Торгая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Камысты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Тарановское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Тарановское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Карасу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Камысты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Тарановское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Торгаай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оздоровительный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лагерь "Достык"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Кордон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оздоровительный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лагерь "Орленок"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Рьяновка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оздоровительный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лагерь "Солнечный"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оздоровительный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лагерь "Балдырган"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Карабаева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Чураковка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Затабольск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Караменды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имени Карабаева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Жаксыкылыш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Камыстыбас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Акбасты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Шижага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193"/>
        <w:gridCol w:w="3213"/>
        <w:gridCol w:w="345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Аралкум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Бекбауыл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Шомишкол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73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Аманоткел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74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Жанакурылыс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75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Карашалан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77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Еримбетжага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67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68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69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72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Райым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76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200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Кумбазар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227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237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Акеспе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"Шомиш"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Шомиш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"Атанши"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Атанши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"Акшатау"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"Водокачка"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Водокачка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"Мойнак"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"Ескура"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Ескиура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Кожабахы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Туктибаева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Абая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Жанкожа батыра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Майдакул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Жалантус батыра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Уркендеу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Басыкара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Каукей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78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Лакалы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146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258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Байкожа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259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"Майлыбас"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Майлыбас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"Карашенгел"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Карашенгел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"Жалпак"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"Тасуткел"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Тасуткел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Турмаганбет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79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Ииркол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Алдашбай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ахун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Кармакши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Комекбаев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Куандария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Торебай 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Маданият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Шаменов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115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Далдабай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Макпалкол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122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Ахуна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124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Жанадария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236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Аманкелды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126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Малибаева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129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Ширкейли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Малибаева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 Ильясова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Токмаганбетова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Инкардарья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 Шакой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Майлытогай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Бирлестик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Жахаев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Ортакшил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Бекежанов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Кодаманова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159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Тажибаева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251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84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Косуйенки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133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Жансеит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151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Кызылкайын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154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243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"Актам"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"Жуантобе"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Жуантобе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"Лесхоз"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Лесхоз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Шалхия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Суттикудык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Косуйенки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Кожамберди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Куттыкожа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Келинтобе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Байкенже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Сунаката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Кейден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Тугискен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Абдигаппар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Узгент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Озгент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256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Аккорган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89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184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221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Аккум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242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Енбек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254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255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Билибай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 Шокай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179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Талсуат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128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Караозек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"Жауказын"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Сексеуил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"Мерей"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Жаксыкылыш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"Айдын"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"Шаттык"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"Акбулак"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Шижага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9 "Балауса"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"Балдаурен"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Муратбаев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17 "Айгул"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Кожабакы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27 "Бобек"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Каукей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"Аккогершин"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"Жауказын"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Жанкожа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"Кун нуры"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7 "Шаттык"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"Кызгалдак"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Турмагамбет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9 "Достык"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III-интернационал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12 "Самал"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"Балбобек"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Кармакшы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14 "Шолпан"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Куандария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"Аккогершин"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Торебай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"Перизат"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18 "Бобек"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Шаменов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"Балбобек"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Макпалкол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7 "Шугыла"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8 "Айгуль"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Токмаганбетова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 когершин"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"Гулдер"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Калжан-Ахун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Малибаева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 Илиясова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"Булдиршин"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Кокшокы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Жахаев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"Карлыгаш"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Бекежанова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"Раушан"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"Асем"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Байгекум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"Жолек"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Кодаманов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"Мурагер"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 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"Акбесик"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Тажибаева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"Кызгалдак"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2 "Улан"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Шалхия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16 "Жадыра"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Узгент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"Балдаурен"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19 "Раушан"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Тугискен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17 "Адил"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 "Камшат"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10 "Айгуль"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Сунак 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"Рауан"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"Желкен"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"Балбобек"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Жанакурылыс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23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Жалантос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Бахадур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5193"/>
        <w:gridCol w:w="3153"/>
        <w:gridCol w:w="3353"/>
      </w:tblGrid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Басыкара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20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Туктибаева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Алдашбай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17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Акай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"Бобек"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"Кулагер"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Тартогай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"Айголек"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Талап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"Гулдер"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Суттикудык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27 "Рауан"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Тукискен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Акжарма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школа-интернат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девиантным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Акжарма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врачебная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Жаксыкылыш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врачебная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Аманоткел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врачебная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Шижага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врачебная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Камыстыбас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Еримбетжага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Саксаульский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родильный дом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Каукей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Кожабакы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Бозкол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Шакен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Уркендеу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Жалантос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Жанкожа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Актан батыр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Туктибаева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Басыкара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Турмаганбет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Комекбаева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Торетам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Абыла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Аламесек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тубдиспансер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Байгекум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Сулутобе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Тартугай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Акмая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Бекежанова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Кодаманова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 "Болашак"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 "Шапагат"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 "Шипагер"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 "Кокшокы"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Кожакент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Кандоз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Келинтобе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Абдигаппар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Такырколь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Сунаката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Тугускен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семейная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Шалхия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Куспек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Арык-Балык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Альжанка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Бирлестыкская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Бирлестык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Гусаковка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Даукаринская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Даукара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Елецкое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Жумусши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Златогорская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Агынтай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Имантау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Каменнобродская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Карагамыская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Карагамыс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аскер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Карасевка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Кирилловка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Лавровка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Лобаново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Ак-Чокская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Ак-Чок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Акан-Бурлукская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Акан-Бурлук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Береславская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Береславка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Бурлук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Верхне-Бурлукская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Высокое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Кутузовка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Матвеевка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Наследниковская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Наследниковка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Сулугульская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Сулугуль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Ускеньская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Ускень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Шок-Карагайская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Шок-карагай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Шукурлюкская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Шукурлюк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Егенды-Агашская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Егенды-Агаш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Акана-Серэ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Акана-Серэ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Якши-Янгистауская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Якши-Янгистау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Аканбурлукская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Янкоукская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Корсаковка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Красногорка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Орлиногорка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Политотдельская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Политодтел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Пышненская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Галицино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Коскуль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Сарбулак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Сартубекская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Сартубек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Шолак-Узекская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Шолак-Узек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Кузбасская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Кузбасс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Жана-аул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Улгули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Ащигольская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Ащиголь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Даут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Казанское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Кзылтуская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Кзылтуское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Менжинская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Менжинское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Коммунизм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Совхозное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Аксары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Байтусская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Байтус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Тугуржапская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Тугуржап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Арал-Агашская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Арал-Агаш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Власовка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Киялы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Рублевка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Токуши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Чаглы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Черкасский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Безлесенская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Безлесное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Григорьевка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Даяндык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Добровольск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Кучковская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Кучковка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Леснополянская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Лесные поляны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Ульго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Тюменка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Канжигалинская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Кенжигалы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Барыкуль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Бескудук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Берлик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Волошинка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Заградовка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193"/>
        <w:gridCol w:w="3153"/>
        <w:gridCol w:w="335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Новоузенка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Тарангуль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Тау-Агашская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Тау-Агаш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Урнек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Чириковка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Алабие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Жаргаинская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Жаргаин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Ивано-Петровская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Ивано-Петровка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Лузинская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Лузинка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Мектеп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Стрельниковская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Стрельниковка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Тонкошуровская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Тонкошуровка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Черуновская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Черуновка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Алкинская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Гурьяновка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Иверская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Иверск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Двинск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Оседловская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Оседлое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Поляковка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Славянка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Аймжанская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Аймжан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Железенская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Кладбинка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Мирненская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Озерненская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Суатколь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Муканова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Айтуарская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Айтуар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Акбалыкская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Есперлы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Каракамысская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Муромская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Муромка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Ольговская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Сабит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Семиозерская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Семиозерка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Сежарка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Западное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Ястребинка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Карагуга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Колос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Сартомарская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Сартомар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Фурманово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Альва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Беняшская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Беняш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Байшилик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Дюсекенская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Еремеевская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Еремеевка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Куломзинская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Куломзино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Ново-Бытовская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Быт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Лесхоз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Маловозвышенская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Чистянская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Енбекши-Казахская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Образец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Скворцовская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Скворцовка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Пулеметовская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Тыщенская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Тыщенка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Малышенская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Малышка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Боголюбове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Бугровое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Вагулино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Долматово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Кондратовка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Красноярка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Налобино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Ново-Никольск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Сивково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Прибрежное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Пеньково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Петерфельд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Барневская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Барневка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Глубокое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Жиляковская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Жиляково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Кустовое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Метлишино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Ново-Александровская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Татарка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Плосское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Ольшанка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Семиполатная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Семиполатное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Толмачевка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Бексеитская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Кзыласкерская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Кзыласкер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Минкесерская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Искровская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Ново-андреевская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Ново-андреевка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Ново-дубровинская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Ново-дубровка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Дачинская 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Ново-украинская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Ново-украинка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Сливное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Гаршинская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Гаршино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Ефимовская основная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Ефимовка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Западное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5599.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Калиновская средняя школа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213"/>
        <w:gridCol w:w="3133"/>
        <w:gridCol w:w="337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Пески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Разгульное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Раисовка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Сокологоровская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Сокологоровка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Ставрополка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Чернобаевка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Ялтинская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Ялта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Кырымбет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Шукурколь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Литвиновка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Старобельская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Старобелка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Жаманшубарская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15 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Женысская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Сарыадырская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Сарыадыр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Жанасусская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Князевка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Рухловская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Рухловка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Симоновка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Тохты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Золотоношская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Золотоноша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Беспаловка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Кантемировская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Кантемир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Котовская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Чермошнянка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Многоцветинская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Многоцветное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Краснодольская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Краснодольское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Краснокаменская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Краснокаменка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Макашевка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Обуховская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Обуховка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Ак-кудук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Чкаловская 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Новоприреченская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Новоприречное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Подлесное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Алабота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Дашко-Николаевская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Дашко-Николаевка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Любимовка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Новоберезовская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Новоберезовка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Белоярская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Новоивановская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Новоивановка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Козаршарская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Козашар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Бахмут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Агроном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начальная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начальная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Доброждановская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Доброждановка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начальная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Южное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начальная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Жанадаурская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Сугурбайская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Сугурбай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Кременчугская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Ивангородская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Иван-город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Дзержинское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Сулы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Сулы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Интымакская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Интымакское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начальная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Актуесай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Ауэзово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Жамбульская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Мырзагул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Кобенсайская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Кобенсай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Мортукская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Гвардия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Тельжан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Ундрусская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Ундрус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Чехово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Жаскайратская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Малкаринская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Малкара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Шагирсайская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Кузексай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Жумысшинская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Карамурзинская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Карамурза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Аканбаракская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Аканбарак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Афанасьевка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Балуан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Городецкое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Кенесовская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Кривощеково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Повозочное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Семиполка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Ступинка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Сухорабовка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Ахметбекова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Ибраево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Жанасуская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Алкаагашская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Баганатинская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Баганаты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Двойниковская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Двойники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Жалтырская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Коноваловка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Неждановская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Неждановка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Остаганская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Остаган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Рясинская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Рясинка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основная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Лесхозная начальная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Ровное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25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 километр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 "Чебурашка"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Черкасское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"Гульдер"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"Дюймовочка"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"Колосок"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 "Ак бота"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Петерфельд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"Балдаурен"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осень"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"Березка"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"В. Терешковой"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"Аю-Тас"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"Искра"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"Орленок"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"Счастливое детство"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"Березка"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"Лашин"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Чаглинской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Чаглинка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Аралагашской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Токушинской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Токуши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Астраханской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Ясновской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Покровской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793"/>
        <w:gridCol w:w="3133"/>
        <w:gridCol w:w="335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Новомихайловской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Андреевской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Чистопольской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Тахтабродской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Ломоносовской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Рузаевской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Берликской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Привольной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Аксуатской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Белоградовской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Акжанской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Докучаевской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Дмитриевской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Жаркенской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Комсомольской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Интернациональной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Москворецкой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Ленинской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Хмельницкой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Степной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Сулы-Станционной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Сулы-Элеваторной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Аканбаракской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Аканбарак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Ольгинской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Кривощековской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Кривощеково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Ахметбекова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Ибраево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Казанской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Бидаикской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Амангельдинской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Архангельской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Красная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принудительного 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акоголизмом,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Арыкбалык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Кара-Гуга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Карасай-Агынтай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историко-этнографический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имени Ш. Валиханова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клуб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 сельский клуб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Боголюбово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Боголюбово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Вагулино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клуб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Вагулино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Красноярка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Большемалышенская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Малышка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Бугровое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Барневская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Барневка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Пеньково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Пеньково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Петерфельдская сельская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Петерфельд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Кустовое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Долматово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Опорненская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Боранкул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Буранкулская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Боранкул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Боранкул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Жанкелдина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Бейнеуская школа-интернат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Бейнеуская гимназия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лицей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Калдыгараева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Устюрская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Манашинская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Бегенова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Акжигит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Сынгырлауская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Сынгырлау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Махмутова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Турыш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Акжигитская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Акжигит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Жетыбай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Жетыбай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Мунайшы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7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Мунайшы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Жетыбай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Кашагана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Аккудукская неполная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Айшуакулы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Жангабылова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Тущыкудык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Жангельдина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Уштаганская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Тобанияза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Акшимирау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Шебир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Сай-Утес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Нурниязулы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Бекинская начальная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Тущыбекская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Шетпинская гимназия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Шетпинский лицей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Абдыхалыкова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Курыкская гимназия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Косбулакская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Жумагалиева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Жубаева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Атымова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"Баянды"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26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Мангистау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"Шахта"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Баймырзаева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Кызыл-Озен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Мынбаева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Баутино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Баутино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"Гарышкер"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2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Мангистау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"Айгуль"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детский сад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"Рахат"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Баутино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Бейнеуская туберкулезная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Жетыбайская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Жетыбайская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Мунайшы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Куланды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Боранкул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Сынгырлау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Толеп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Акжигит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Жангельдино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Кызан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Тущикудык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Жынгылды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Шаир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Утес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Акшымырау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Шебир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Таучик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Акшукур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Талдыкамыская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Талдыкамыс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112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разъезд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Коксиырская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Коксиыр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Акшийская начальная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Жаксатская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разъезд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Мынтомарская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Мынтомар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Щидертинская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Карасорская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Торт-кудук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Бескауга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Кудайкольская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Кудайколь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Майкаинская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Майкаин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Олентинская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Атыгайская средняя 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Атыгай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6026.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Саргамысская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Саргамыс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253"/>
        <w:gridCol w:w="3173"/>
        <w:gridCol w:w="333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Тортуй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28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Щидерты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Исантерекская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Исантерек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начальная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Жана-аульская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Кубанская начальная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Кубань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Карабузауская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Карабузау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Утесская начальная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Утес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Естая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Карагкогинская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Разумовская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Разумовка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Чиликтинская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Жана-Тапская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Акбидайская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Балтасапская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Балтасап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Щидерты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Шолаксорская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Ныгманова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Естая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Жолболды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Андриановка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Ауельколь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Тленшина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Муткенова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Акшийская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Лекерская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Лекер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Служонская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Служон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Аймаутова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Аймаутова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Бекмаханова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Кеменгерова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Маргулана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Кундыколь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Сатбаева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Торайгырова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Торайгыр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Хайдарова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Жанатлек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Ушкулунская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Ушкулун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Караащи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Башмачное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Блогодатное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Большевитская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Большевик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Груздевская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Груздевка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Джамбул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Дуйсекинская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Дуйсеке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Екишокская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Екишок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Ескаринская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Жанаберлыкская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Жанаберлык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Жанабетская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Жолтаптыкская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Жолтаптык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Захаровка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Крупское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Кузьмино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Моисеевка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Мынкульская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Новокузьминская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Новокузьминка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Церковное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Пятирыжская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Пятирыжск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Раздельное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Славяновка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начальная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Урлютюбская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Урлютюб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Шипкульская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Шипкуль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Голубовка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Агашорынская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Агашорын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Берлыкская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Ульгули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Костомар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Майконырская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Байзакова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Северный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Сладководск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Тохта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Узынсуская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Актайляк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Байгунусская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Байгунус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Жаскайратская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Коммунарская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Коммунар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начальная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N 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Тегистыкская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Трофимовка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Тлектесская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Тлектес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Жабаглинская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Жабаглы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Такирская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Казантайская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Зор-Октябрьская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Тос-Агаш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Майкарагай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Сатыбалдина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Кара-Когам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Уахатова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Казынск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Ямышево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Кызыл-енбек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Майский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Майтубекская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Школа-лицей имени Иманова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Комарицинская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Комарицино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Коряковская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Коряковка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Абаевская начальная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Толубай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Карагольская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Духовницкая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Духовницк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Сычевская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Сычевск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Григорьевка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Зангар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Ефремовка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Жетекшинская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Чернорецк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Новочерноярка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Луганск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Набережное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Розовка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Новоямышево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Белоусовка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Каратайская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Ковалевка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Надаровка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Павловская основная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Равнополь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Травянка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Алгинская начальная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Арбигенская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Арбиген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Богодаровская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Богодаровка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Ботабасская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Галкино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Есильбайская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Жана-аульская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Жылыбулакская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Карабидайская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Карабидай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Коскудукская 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Хмельницкая средняя 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Чигириновская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Чигириновка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ясли-сад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Калкаман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"Искорка"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"Шагала"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детский сад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детский сад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детский сад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Ямышево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детский сад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Ольгинский ясли-сад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Ольгино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5253"/>
        <w:gridCol w:w="3233"/>
        <w:gridCol w:w="3353"/>
      </w:tblGrid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Розовский ясли-сад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Розовка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ясли-сад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Алексеевский ясли-сад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детский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детский сад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школа-комплекс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Бозшаколь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N 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Шидерты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дом-интернат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Прииртышье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психохроников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N 2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Щербактинская специальная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N 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дом семейного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Шакат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дом семейного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Розовка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детский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семейного типа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детский дом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Калкаман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Шалдайская школа-интернат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санаторного типа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"Макпал"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"Юбилейный"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Щидерты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музыкальная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музыкальная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Кенжекольская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школа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Кенжеколь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Новоямышево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Шакат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Церковное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Карабидайский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Сахновка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дом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сельский 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Кенжеколь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Парамоновка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Евгеньевка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Жолкудук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Казалы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Сарышыганак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Тортуй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Аульбек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Кожамжар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Муткенова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Каратомар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Кундыколь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Куркели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Жуантобе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Торайгырова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Узунбулак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Башмачное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Новокузьминка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Голубовка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Байзакова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Узунсу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Байконыс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Трофимовка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Фрументьевка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Майкарагай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Малыбай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Ямышево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Басколь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Жумыскер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Набережное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Ефремовка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Жетекши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Новоямышево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Луганск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Розовка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Чернорецкое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Новочерноярка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Шакат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Галицкое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Ольгино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 Озек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Галкино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Чигириновка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Приречинск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Аксан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Байет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Путь Ильича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Жанабет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участковая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участковая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Щидерты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участковая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Жолболды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участковая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участковая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Адамбекова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Задарья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Макаренко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Шогирли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"Арыс"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Задарья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Ерубаева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"МТФ"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Онтам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"Енбекши"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Арапова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Ташенова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Дермене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"Каражантак"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Саналы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Каражантак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"Жидели"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"Аккала"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Маметова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Полевод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"Темиржолшы"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Темиржолшы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"Акшыганак"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Костуин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"Лесхоз"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Лесхоз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Шаханова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Байркум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"Жосалы"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Жосалы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Онтаева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Монтайтас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Тилеубердина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"Монтатас"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Монтайтас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"Актас"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"Талдыкудык"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Талдыкудык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"Кабылсай"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Кабылсай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"Бакырша"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Бакырша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"Тогансай"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Тогансай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"Турмыс-1"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Казата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Танатар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Есиркеп батыр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Агыбет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"Жанаталап"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"Майбулак"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Жунисбеков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Туракты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"Жолгабас"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Жолгабас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"Алмалы"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 ата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Отешов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Жарыкбас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"Актау"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 ата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Боралдай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Домалак ана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Амансай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Тайманов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"Боралдай"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Боралдай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"Боралдай"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"Комсомол"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"Отемисулы"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"Теректи"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Момышулы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Туйетас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"Актас"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"Кенсай"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Кошкарата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"Борлысай"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Кошкарата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"Мынбулак"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"Кайнар"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Кайнарбулак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"Боген"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Мынбулак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"Досан"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"Косбулак"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Косбулак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"Акбулак"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Жамбула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"Жузимдик"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Жузимдик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Шыбыт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"Таскудык"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Кенестобе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Кенесодак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Екпинди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"Жиенкум"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Жиенкум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Саркырама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Шалдар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"Болашак"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Казыгурт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"Кызылтан"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"Какпак"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"Шарбулак"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Шарбулак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"Акбастау"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"Ащыбулак"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Ащыбулак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Жумысшы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"Комсомол"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Кызылкия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"Комсомол"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Айнатас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"Кызылсенгир"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Кызылсенгир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"Ынталы"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"Комсомол"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Турбат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"Казан XXX"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Турбат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"Енбек"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"Жанатирлик"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Жанатирлик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Алтынтобе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"Косагаш"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"Алтынтобе"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Алтынтобе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"Каржан"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Каржан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Жамбул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Жигирген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"Кокибел"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Кокибел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Есиркепова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Тесиктобе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Батыра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Жанабазар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253"/>
        <w:gridCol w:w="3253"/>
        <w:gridCol w:w="333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"Жанаталап"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"Жылыбулак"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"Карабастау"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Омиралиева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Ауезова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Бейнеткеш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Кожамберди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Шарапхана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Отемисулы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Маханбет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Майлыошак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Абдалиева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Рабат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Рабат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Каппарова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"Кызылдала"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"Енбекши"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"Казыгурт"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Казыгурт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Токтарова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"Акжар"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N 11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Казыгурт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Кезенбулак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"Кызылдихан"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Кызылдихан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"1 Мамыр"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Алтынтюбе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"Аккум"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"Кызылата"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Кудайназарова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"Майбулак"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"Тилектес"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Тилектес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"Тан"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Калкаулы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"Айнатас"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"Угам"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Угам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"Шакпак"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"Женис"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"Бейнеткеш"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Бейненткеш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"Акпарова"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"Зангар"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Бижансарай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"Бакабулак"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"Ызабулак"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Ызабулак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"Шанак"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Утиртобе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"Дауир"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"Сырдарья"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Алимбетова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Халыктар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достыгы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Бейбитшилик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"50 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Жагалау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"Жибек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"Мырзашол"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би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Жемисти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"Макташы"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Макташы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"Сарыарка"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"Кызылкум"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9 мая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Большевик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"Жана дала"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"Кызылтан"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"Достык"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"Махталы"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Тын 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"Енбек"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"Асыката"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Оркенди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"Ынтымак"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Адената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Бескетик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 Заде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Гулистан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Абдалиева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Айни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Жами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Атаконыс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Яссауи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ауыл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Рудаки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Шокай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 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115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Бакконыс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114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Аль-Фараби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Байконыс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Мырзашокы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Молдагуловой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Кетебай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Кудайбердиева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Сатбаев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"Караозек"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118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Орыскудык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"Улгили"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Улгили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Атамура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Сокпакбаева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Тортколь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Ондасынова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Курбан 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Таубай 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"Туркестан"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Казыбек 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Токжигитова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Есентаева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Навои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"Мадениет"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Бигельдинова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Кенесшил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117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"Болашак"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Соцкурылыс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"Береке"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113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Еркинабад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"Бирлик"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Кудайберген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"Жана жол"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Мусрепова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Аманжолова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Оргебас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Датулы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Арайлы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"Нурлы жол"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Нурлы 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Фердауси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Фердауси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Найман-Бухарбай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"Асыл мура"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Ииржар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Кажымукана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"Мактажан"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Мактажан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"Жас алаш"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Азамат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Наурыз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Жайлыбаева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"Шугыла"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Шугыла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"Нурлы тан"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Нурлы 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116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Жантаксай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Ырысты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Отемисова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Онимкер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Темирлан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Нысанбайулы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Ысмайлова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Хаджымукан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Боралдай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"Кызыл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Сенгир"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Сенгир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Онтаева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Караспан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Колтоган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Есенберлина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Батырата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Семхоз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Таукехана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Тореарык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"Макташы"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Макташы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турмыс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"Мадениет"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"Жулдыз"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"Шубар"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"Жусансай"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"Токсансай"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Токсансай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Молдагулова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"Сарытогай"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"Акбастау"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Аккойлы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Нурлыбекова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"Атамекен"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"Ынтымак"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"Достык"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"Шубарсу 2"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Ыкылас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Ыскакова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"Теспе"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"Бирлик"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"Калаш"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"Бадам"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"Ордабасы"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Ордабасы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"Кокбулак"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"Акбулак"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"Алтынтобе"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Хаджымукана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"Карабастау"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"Торткуль"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"Кокарал"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"Кызыл жар"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Спатаева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Спатаев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"Торткультобе"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Елшибек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"Боген"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Арыстанды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"Аксары"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Аксары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"Жайылма"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Жайлыма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"Нура"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Турманжанова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"Тын"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"Каракум"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"Темир"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Темир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Темир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3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Отрабат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"Шилик"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Коксарай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"Шенгелди"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Шенгелди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Ергобека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Коксарай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"Жанкел"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Жанкел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"Ызакол"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Ызакол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Колкудук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"Аккол"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"Уштам"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"Бестам"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"Отырар"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Айтменова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Шойманов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Божбанауыл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Ходжатогай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Маметовой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Куттыбай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Дарбаза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Караконур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Мунайтпасова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Мунайтпасов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"Арыс"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Жармуханбетова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Сырдария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"Караконур"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Караконур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6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Костуйн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"Кокмардан"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Кокмардан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Шытты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273"/>
        <w:gridCol w:w="3253"/>
        <w:gridCol w:w="333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"Когам"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Байтанаева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Аметбек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"Сарыкол"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38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Отемис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Бекбосынова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Шапрашты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12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62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Анартаева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25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Циолковского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84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86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Терешковой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Птицефабрика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95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Дачная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Бокейханова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Жибек-Жолы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Сиким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 "Жулдуз"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"Бадам"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Бадам-2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79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Жулдыз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54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Аймаутова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Ауезова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29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Тленшина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Кумешбулак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Кауалова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Валиханова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Асиларык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Тлендиева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Таскешу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52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Озтурка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Чиркин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"Кумешбулак"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Кумешбулак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Адибекова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Прудхоз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10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42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Фурката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Джамбула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Улугбека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92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101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"Далабазар"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100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Хамза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"Гимназия"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Акбай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24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Махажанова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Мартюбе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Шоинбаева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Датулы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Айтекеби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Мукумий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Коммунизм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Абдуллабад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98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Коммунизм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30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Кутарыс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"Байдибек"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Оймауыт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Музрапова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Кашкари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Аксуабад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Пахтазар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44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 Батыра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Теспе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Ибрагим-Ата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Рашидова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"1-Мая"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N 6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"Юн-Арык"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Саремий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23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17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66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36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34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91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92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46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Оразбая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Есимова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Жанибекова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Молдагуловой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Баласагун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140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Бигельдинова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"Жолбасшы"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Жолбасшы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"Колтоган"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"Игилик"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Бегманова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Нышанова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Алибекулы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"Коныртобе"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Конаева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Алтынсарина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Саттарова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"Куркелес"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Атаконыс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Жангелдина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Белгибаева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Жанатиршилик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 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Муратбаева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Муратбаев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Сатбаева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Жолдасова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Маметова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Жанадауир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"Акжар"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"Жуантобе"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Амирова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Тлендиева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"Кызылту"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Бескубыр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Рустемова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Коммуна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"1 Мамыр"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 мамыр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134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Кыпшак аул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138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Майлина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Кауыншы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Калгансыр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Шойбекова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Ашыкол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Бекбота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Маидабозай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Муратбаева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Багыс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Бигелдинова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Дербисек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Диханбаба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18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Сулейменова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Жанакурылыс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Габдуллина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саркырама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Майлина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Жаскешу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137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"52 разъезд"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разъезд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9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разъезд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 50 жыл"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Жаутикова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Горное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Утемисулы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 жолы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Улыкбека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20 жылдык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Токмухаметова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Сиргели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 Фараби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Устемирова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Каракалпак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Шымырбай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Муканова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Шенгелды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Ерубаева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Журкаев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Кубеева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Тажибаев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Жансугирова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Оразбаева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Дархан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Иассауи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Енкес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Шакарим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Ильич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N 136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Айбергенова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Макатаева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Кызылту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Таскескен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Тегисшил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Гафурова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Аманжолова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Спатаева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Достык-2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Майлыкожа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Калдаякова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Шолаккорган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Балдысу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"Жеткиншек"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Жеткиншек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"Карабулак"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Кемелулы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Жарты 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Алиулы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Сызган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Сызган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Суындыка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Какпансор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"Карагур"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Кызылбайрак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Аксумбе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"Сарыжаз"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Сарыжаз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Жуантобе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Каламбаева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Кыземшек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Тайконыр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"Жанажол"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Алишер-Новои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"Алгабас"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"Ынтымак"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"Тагайна"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Тагайна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"Первомаевка"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Бейнеткеш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"Акжар"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"Акбастау"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"Уйымшыл"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Уйымшыл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"Текесу"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Текесу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"Ангарата"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Ангарата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"Казгурт"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Казгурт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Рабат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16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Ауезова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Киелитас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Бузган"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"Акайдар"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Акайдар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"Маятас"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"Кайнар"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"Алатау"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"Нысанбек"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Нысанбек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"Екпенды"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"Бургулюк"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Бургулюк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"Косагаш"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Тыныбекова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"Момынай"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Момынай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"Жанауйым"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Жанауйым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X. Дулати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"Казакстан"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Казакстан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"Женис"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Коксаек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293"/>
        <w:gridCol w:w="3233"/>
        <w:gridCol w:w="331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"Коксаек"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"Алтынбастау"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Мамытова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"Шомшакты"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Шомшакты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"Каракия"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Каракия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"Саркырама"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Саркырама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"Мадани"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Мадани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Биболатулы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 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Тулькиева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"Керегетас"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Керегетас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"Каскасу"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Тогусбаева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"Ханарык"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"Каратобе"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"Онтустик"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Онтустик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Байболова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 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"Диханкуль"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Диханкуль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Молдагуловой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Алшалы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"Майбулак"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"Каратобе"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"Балдыберек"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Балдыберек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"Костобе"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"Тонкерис"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"Аршалы"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Момышулы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Састобе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Шевцова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Агыбайулы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Илиновка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"Алгабас"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Шарафкент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Багысбаева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Елтай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Бреусова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Дауана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Кершетас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Жиынбая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Жиынбай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Губайдулина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Каучук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"Кемербастау"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Тастумсык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Молдагуловой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Жабаглы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Муртазы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Куысбастау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Оразбаевой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Рыбалко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Жазыккешу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Сеславина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Сеславино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Кенаф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"Урбулак"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Кожамберды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Кошевого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"Ирсу"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Маметовой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Сартор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"Даубаба"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Даубаба-2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Жанзакова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Жанзакова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"Коктерек"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"Майлыкент"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Майлыкент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"Пистели"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Пистели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"2-Тюлькубасс"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2-Тюлькубасс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17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114, 115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N 21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"Жаушыкум"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Жаушыкум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"Кизень"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Бакыбек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Шардара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Айбергенова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"Сырдарья"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Коссейт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"Узын ат"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 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 су  ф-1"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 су  ф-3"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 су  ф-4"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Каттабекова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"Ак алтын"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Акшенгельды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"Егизкум"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60 лет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"Коссеит"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Коссеит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"Шардара ф-1"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Шардара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"Шардара ф-3"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Шардара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"Шардара ф-4"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Шардара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Шардара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5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Хантагы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6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Пушкина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Хантагы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7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Жабаева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Ачисай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8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Ачисай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9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Кожанова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А. Молдагуловой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Бургем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Кашгари"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"Карнак"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"Шаш-Тобе"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Шаштобе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"Торткул-Тобе"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"Ахын-Тума"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"Майдантал"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"Каражон"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Каражон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разъезд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"Сауран"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Сауран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"Бабай-Курган"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Бабай-Курган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Балатаева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Улгили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"Шерт"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"Игилик"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"Коксарай"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Коксарай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"Кызыл-Аскер"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N 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Кожанова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 Усенова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"Жалантос"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Жалантос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"Кызыл-Жол"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"Югнаки"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Жуйнек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"Шыпан"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Шыпан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"Кумтиын"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Кумтиын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"Туран"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"Карачик"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Иззатуллаева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Орангай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"Шобанак"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Шобанак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"Кошкорган"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Кошкорган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Улугбек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Икан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"Шоктас"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"Ойык"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"Икан"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"Ясави"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"Старый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"Достык"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Вахидова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 Муса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"Ташанак"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"Сырдарья"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Абенова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Яссы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Яссы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Ниязова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Яссы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19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Яссы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Ыждыкат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"Шойтобе"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разъезд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"Балбобек"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"Айгул"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"Бакыт"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"Шарбулак"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"Саби"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"Наурыз"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Асыката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"Ертостик"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"Куаныш"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"Жигер"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"Асель-2"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"Дана"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"Бобек"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"Бобек-1"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"Раушан"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"Кызгалдак"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"Айголек"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Караспан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"Аккогершын"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"Самал"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Кыземшек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"Акмарал"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"Карлыгаш"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"Балдырган"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"Карлыгаш"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"Балапан"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"Баглан"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Шахта-тогус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"Ивушки"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"Гулдер"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"Акбопе"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"Бобек"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Караконыр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"Балгын"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"Байтерек"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Куркелес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"Дархан"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Дархан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"Атамекен"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Кокарал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"Арай"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"Бахыт-жан"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"Шапагат"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"Арай"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Жибек жолы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"Балдаурен"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"Балапан"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"Аккогершин"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Икан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"Акбота"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"Хадиша ана"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"Саяжан"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"Балауса"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"Когершин"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"Маржан"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Капланбек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Ветеранов "Мейир"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Коксаекский дом-интернат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дефективных детей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Коксаекский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дом-интернат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тубуркулезная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костно-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Балыкшы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"Сарыагаш"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"Акбулак"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Задарья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Дермене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Чаян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Танатар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Агыбет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Боралдай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Темирлановка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Караспан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273"/>
        <w:gridCol w:w="3233"/>
        <w:gridCol w:w="3333"/>
      </w:tblGrid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Караспан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Шауельдер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Шауельдер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Каракунгур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Кожатогай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Коксарай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Балтакол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Кокмардан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Тимур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Казыгурт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Казыгурт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Жанабазар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Взрослая поликлиника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Казыгурт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скорой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Казыгурт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Рабат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Турбат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Кызылкия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N 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Асыката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N 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N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Мырзашокы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Казыбекби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Махталы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Мырзашокы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Сатпаева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Хайдар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Асыката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Бескетик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Атаконыс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Сайлау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Жанадала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Улгили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Есентаев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Нурлыбаев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N 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диспансер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скорой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Родильный дом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N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Сайрам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N 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Комешбулак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Жибек жолы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Кутарыс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талап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Куркелес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N 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Капланбек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Жылга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Жартытобе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Дербисек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Жибек Жолы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Дарбаза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Бескубыр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Куркелес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скорой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Алимтау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Таскескен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Жартытобе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Жузимдик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Шолаккорган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Шолакорган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Жартытобе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Сызган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Жуантобе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Первомаевка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Каскасу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 мамыр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Тураркент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Тулькубас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Взрослая поликлиника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Келшетас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Шакпакбаба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Жаскешу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Керейт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Жабагылы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Машат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Сырдарья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Коссейт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Суткент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Акалтын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Жаушыкум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60 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Семейно-врачебная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Кантаги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Шорнак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Урангай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Майдантал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Икан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Жуйенек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Ибата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Шагааул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Карашык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Кызылжол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Крупская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Нуртас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Кошкорган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заповедник-музей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Шауельдер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7406.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историко-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культурный заповедник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Ордабасы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