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7c633" w14:textId="0c7c6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видов и форм документов об образовании государственного образца и Правил их выдачи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2007 года N 1310. Утратило силу постановлением Правительства Республики Казахстан от 11 августа 2015 года № 638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Утратило силу постановлением Правительства РК от 11.08.2015 года </w:t>
      </w:r>
      <w:r>
        <w:rPr>
          <w:rFonts w:ascii="Times New Roman"/>
          <w:b w:val="false"/>
          <w:i w:val="false"/>
          <w:color w:val="ff0000"/>
          <w:sz w:val="28"/>
        </w:rPr>
        <w:t>№ 638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 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образования и науки Республики Казахстан от 28 января 2015 года № 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27 июля 2007 года "Об образовании"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виды и формы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документов об образовании государственного образца;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выдачи документов об образовании государственного образца.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марта 2006 года N 175 "Об утверждении видов и форм (описание) документов государственного образца об образовании и Правил их выдачи" (САПП Республики Казахстан, 2006 г., N 10, ст. 89);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2)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июня 2006 года N 515 "О внесении изменений и дополнения в постановления Правительства Республики Казахстан от 25 августа 1999 года N 1236 и от 15 марта 2006 года N 175" (САПП Республики Казахстан, 2006 г., N 21, ст. 211).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2007 года N 1310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Виды и формы документов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об образовании государственного образца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Виды и формы документов в редакции постановления Правительства РК от 26.05.2009 </w:t>
      </w:r>
      <w:r>
        <w:rPr>
          <w:rFonts w:ascii="Times New Roman"/>
          <w:b w:val="false"/>
          <w:i w:val="false"/>
          <w:color w:val="ff0000"/>
          <w:sz w:val="28"/>
        </w:rPr>
        <w:t>№ 777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 всему тексту слова "он", "окончил", "освоил", "показал", "выполнил", "поступил" заменены соответственно словами "он (-а)", "окончил (-а)", "освоил (-а)", "показал (-а)", "выполнил (-а)", "поступил (-а)" постановлением Правительства РК от 17.05.2011 </w:t>
      </w:r>
      <w:r>
        <w:rPr>
          <w:rFonts w:ascii="Times New Roman"/>
          <w:b w:val="false"/>
          <w:i w:val="false"/>
          <w:color w:val="ff0000"/>
          <w:sz w:val="28"/>
        </w:rPr>
        <w:t>№ 527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Видами документов об образовании государственного образца (далее - документы), свидетельствующими о прохождении итоговой аттестации и подтверждающими усвоение обучающимися государственного общеобязательного стандарта соответствующего уровня образования с присуждением академической степени и (или) присвоением квалификации, являются свидетельство, аттестат, диплом.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Документы всех видов состоят из: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твердой обложки размером 224 х 160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вкладыша размером 210 х 150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постановлением Правительства РК от 12.02.2013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Обложка документа изготавливается: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документа с отличием - красного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документа, выдаваемого лицам, награжденным знаком </w:t>
      </w:r>
      <w:r>
        <w:rPr>
          <w:rFonts w:ascii="Times New Roman"/>
          <w:b w:val="false"/>
          <w:i w:val="false"/>
          <w:color w:val="000000"/>
          <w:sz w:val="28"/>
        </w:rPr>
        <w:t>"Алтын белгі"</w:t>
      </w:r>
      <w:r>
        <w:rPr>
          <w:rFonts w:ascii="Times New Roman"/>
          <w:b w:val="false"/>
          <w:i w:val="false"/>
          <w:color w:val="000000"/>
          <w:sz w:val="28"/>
        </w:rPr>
        <w:t xml:space="preserve"> - голубого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дипломов магистра, доктора (PhD, по профилю) - бордового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для всех остальных документов - темно-синего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изменением, внесенным постановлением Правительства РК от 12.02.2013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 обложке всех видов документов размещаются выполненные золотистым цветом: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сверху тисненая надпись на государственном языке: "Қазақстан Республикасы";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центре - изображение Государственного герба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под изображением Государственного герба - тисненое название вида документа на государственном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Бланки вкладышей, приложений к документам печатаются типографским способом (без учета данных, которые заполняются вручную или с помощью печатающих устройств).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Бланки вкладышей, приложений печатаются на специальной со степенями защиты (с водяными знаками) бумаге: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бледно-розового цвета - вкладыши документов с отличием, для  дипломов магистра, доктора (PhD, по профилю), а также для документов, выдаваемых лицам, награжденным знаком "Алтын белгі";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бледно-синего цвета - вкладыши и приложения для всех остальных видов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изменением, внесенным постановлением Правительства РК от 12.02.2013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 лицевой стороне вкладыша размещаются: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сверху - слова "Қазақстан Республикасы";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центру - изображение Государственного герба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под изображением Государственного герба - название вида документа на государственном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На обеих внутренних сторонах вкладыша документа в центре печатается изображение Государственного герба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 левой внутренней стороне вкладыша документа указывается содержание на государственном языке, а на правой стороне - идентичное содержание на русском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левой внутренней стороне вкладышей дипломов о высшем образовании, магистра, доктора (PhD, по профилю), аттестатов доцента и профессора указывается содержание на государственном языке, а на правой стороне - идентичное содержание на русском и английском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изменением, внесенным постановлением Правительства РК от 12.02.2013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На обеих внутренних сторонах вкладыша документа с отличием типографским способом печатаются красным цветом слова "Үздік" и "С отличием", для дипломов о высшем образовании слово "Үздік" печатается на лицевой стороне вкладышей.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На обеих внутренних сторонах вкладыша документов, выдаваемых лицам, награжденным знаком "Алтын белгі", типографским способом печатаются бронзовым цветом слова "Алтын белгі".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Вкладыши всех видов документов имеют серию и семизначные номера.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Бланки вкладышей документов должны быть составлены таким образом, чтобы вносимые в них записи могли выполняться каллиграфическим почерком или с помощью печатающих устройств.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3"/>
      </w:tblGrid>
      <w:tr>
        <w:trPr>
          <w:trHeight w:val="348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 Негiзгi орта бiлiм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 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КУӘЛIК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 НОБ № 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Осы куәлiк 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 (тегi, аты, әкесiнiң аты)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________________________________________________берiлдi.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 ________ жылы 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(білім беру ұйымының толық атауы)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бiтiрдi және негiзгi орта бiлiмнің жалпы білім беретін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бағдарламасын меңгердi.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               ________/______________/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Директордың орынбасары ________/______________/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жетекшiсi        ________/______________/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 жылғы "_____" _____________ берiлдi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 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Тiркеу нөмірі № _______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3"/>
      </w:tblGrid>
      <w:tr>
        <w:trPr>
          <w:trHeight w:val="84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   СВИДЕТЕЛЬСТВО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 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 основном среднем образовании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 НОБ № 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Настоящее свидетельство выдано 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 (фамилия, имя, отчество)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 в том, что он (-а) __ в _____ году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окончил (-а) 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(полное наименование организации образования)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освоил (-а) ________ общеобразовательную учебную программу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основного среднего образования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              ________/______________/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________/______________/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Классный руководитель ________/______________/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Выдано "___"_____  ____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Регистрационный номер № ________________ </w:t>
            </w:r>
          </w:p>
        </w:tc>
      </w:tr>
    </w:tbl>
    <w:bookmarkStart w:name="z6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3"/>
      </w:tblGrid>
      <w:tr>
        <w:trPr>
          <w:trHeight w:val="348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 Негiзгi орта бiлiм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 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үздік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 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КУӘЛIК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 НОБ № 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Осы куәлiк 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(тегi, аты, әкесiнiң аты)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________________________________________________берiлдi.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 ________ жылы 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(білім беру ұйымының толық атауы)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бiтiрдi және негiзгi орта бiлiмнің жалпы білім беретін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бағдарламасын меңгердi.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               ________/______________/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Директордың орынбасары ________/______________/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жетекшiсi        ________/______________/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 жылғы "_____" _____________ берiлдi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 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Тiркеу нөмірі № _______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3"/>
      </w:tblGrid>
      <w:tr>
        <w:trPr>
          <w:trHeight w:val="84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   СВИДЕТЕЛЬСТВО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 отличием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 основном среднем образовании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  НОБ № 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Настоящее свидетельство выдано 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 (фамилия, имя, отчество)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 в том, что он (-а) __ в ____ году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окончил (-а) 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(полное наименование организации образования)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освоил (-а) _______ общеобразовательную учебную программу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основного среднего образования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              ________/______________/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________/______________/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Классный руководитель ________/______________/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Выдано "___"_____ ____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Регистрационный номер № __________ </w:t>
            </w:r>
          </w:p>
        </w:tc>
      </w:tr>
    </w:tbl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Приложения к свидетельству об основном среднем образовании с изменением, внесенным постановлением Правительства РК от 17.05.2011 </w:t>
      </w:r>
      <w:r>
        <w:rPr>
          <w:rFonts w:ascii="Times New Roman"/>
          <w:b w:val="false"/>
          <w:i w:val="false"/>
          <w:color w:val="ff0000"/>
          <w:sz w:val="28"/>
        </w:rPr>
        <w:t>№ 527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3"/>
      </w:tblGrid>
      <w:tr>
        <w:trPr>
          <w:trHeight w:val="3480" w:hRule="atLeast"/>
        </w:trPr>
        <w:tc>
          <w:tcPr>
            <w:tcW w:w="1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 Негізгі орта бiлiм туралы куәлікке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(НОБ № ____ куәліксіз жарамсыз)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 (тегi, аты, әкесiнiң аты)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 оқыған кезінде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(білім беру ұйымының толық атауы)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мынадай білімін көрсетті: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 тілі__________________________________________________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 әдебиеті______________________________________________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 тілі___________________________________________________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    ) әдебиеті____________________________________________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 тілі___________________________________________________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сызу_______________________________________________________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 жүзі тарихы__________________________________________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білім негіздері___________________________________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бейнелеу өнері_____________________________________________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 шынықтыру_____________________________________________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таңдауы бойынша курстар____________________________________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________факультативтік курстар бойынша бағдарламаны орындады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                 ________/______________/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Директордың орынбасары   ________/______________/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жетекшiсi          ________/______________/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М.О.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3"/>
      </w:tblGrid>
      <w:tr>
        <w:trPr>
          <w:trHeight w:val="450" w:hRule="atLeast"/>
        </w:trPr>
        <w:tc>
          <w:tcPr>
            <w:tcW w:w="1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 Приложение к свидетельству об основном среднем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 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 (без свидетельства НОБ №___ недействительно)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(фамилия, имя, отчество)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время обучения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(полное наименование организации образования)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показал (-а) следующие знания: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язык______________________________________________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казахская литература________________________________________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родной язык_________________________________________________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    ) литература___________________________________________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иностранный язык____________________________________________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черчение____________________________________________________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обществознания_______________________________________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 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курсы по выбору_____________________________________________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Выполнил (-а) программу по факультативным курсам_________________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               ________/______________/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  ________/______________/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Классный руководитель  ________/______________/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М.П. </w:t>
            </w:r>
          </w:p>
        </w:tc>
      </w:tr>
    </w:tbl>
    <w:bookmarkStart w:name="z4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Свидетельства об образовании с изменением, внесенным постановлением Правительства РК от 17.05.2011 </w:t>
      </w:r>
      <w:r>
        <w:rPr>
          <w:rFonts w:ascii="Times New Roman"/>
          <w:b w:val="false"/>
          <w:i w:val="false"/>
          <w:color w:val="ff0000"/>
          <w:sz w:val="28"/>
        </w:rPr>
        <w:t>№ 527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3"/>
      </w:tblGrid>
      <w:tr>
        <w:trPr>
          <w:trHeight w:val="3480" w:hRule="atLeast"/>
        </w:trPr>
        <w:tc>
          <w:tcPr>
            <w:tcW w:w="1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     Бiлiм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 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КУӘЛІК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  БТ № 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Осы куәлiк_________________________________________________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(тегi, аты, әкесiнiң аты)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___________________________________________________берiлдi.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 ______ жылы 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(білім беру түзету ұйымының (мектебінің) толық атауы)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___________________________________________________бітірді.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мынадай білімін көрсетті: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 (    ) тілі____________________________________________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 тілі__________________________________________________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өлкетану___________________________________________________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ән-күй_____________________________________________________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бейнелеу өнері_____________________________________________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 шынықтыру_____________________________________________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кәсіптік еңбекке баулу_____________________________________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 (кәсібі)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                 ________/______________/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Директордың орынбасары   ________/______________/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жетекшiсi          ________/______________/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 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 жылғы "_____"________________________ берiлдi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Тiркеу нөмірі № _______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3"/>
      </w:tblGrid>
      <w:tr>
        <w:trPr>
          <w:trHeight w:val="450" w:hRule="atLeast"/>
        </w:trPr>
        <w:tc>
          <w:tcPr>
            <w:tcW w:w="1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     СВИДЕТЕЛЬСТВО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 образовании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  БТ № 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Настоящее свидетельство выдано 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 (фамилия, имя, отчество)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 в том, что он (-а) __ в _____ году окончил (-а)______________________________________________________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(полное наименование коррекционной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 образования (школы)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показал (-а) следующие знания: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язык______________________________________________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родной (   ) язык___________________________________________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чтение______________________________________________________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родиноведение_______________________________________________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 _______________________________________________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пению и музыка______________________________________________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изобразительное искусство___________________________________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профессионально-трудовое обучение___________________________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 (профессия)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              ________/______________/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________/______________/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Классный руководитель ________/______________/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Выдано "___"_____  ____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Регистрационный номер № ___ </w:t>
            </w:r>
          </w:p>
        </w:tc>
      </w:tr>
    </w:tbl>
    <w:bookmarkStart w:name="z6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3"/>
      </w:tblGrid>
      <w:tr>
        <w:trPr>
          <w:trHeight w:val="3480" w:hRule="atLeast"/>
        </w:trPr>
        <w:tc>
          <w:tcPr>
            <w:tcW w:w="1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 Жалпы орта бiлiм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 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АТТЕСТАТ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 ЖОБ № 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Осы аттестат_______________________________________________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 (тегi, аты, әкесiнiң аты)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___________________________________________________берiлдi.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Ол_________жылы_________________________________________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 (білім беру ұйымының толық атауы)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бiтiрдi және жалпы орта білімнің жалпы білім беретін оқу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бағдарламасын меңгердi.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                   ________/______________/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Директордың орынбасары     ________/______________/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жетекшiсi            ________/______________/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_________жылғы "_____"_____________берiлдi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Тiркеу нөмірі №_______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3"/>
      </w:tblGrid>
      <w:tr>
        <w:trPr>
          <w:trHeight w:val="1350" w:hRule="atLeast"/>
        </w:trPr>
        <w:tc>
          <w:tcPr>
            <w:tcW w:w="1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         АТТЕСТАТ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 общем среднем образовании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 ЖОБ № 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Настоящий аттестат выдан 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 (фамилия, имя, отчество)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 в том, что он (-а) __ в _____ году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окончил (-а)____________________________________________________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(полное наименование организации образования)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освоил (-а) ____ общеобразовательную учебную программу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образования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              ________/______________/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________/______________/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Классный руководитель ________/______________/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 "____"__________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Регистрационный номер № _________ </w:t>
            </w:r>
          </w:p>
        </w:tc>
      </w:tr>
    </w:tbl>
    <w:bookmarkStart w:name="z6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3"/>
      </w:tblGrid>
      <w:tr>
        <w:trPr>
          <w:trHeight w:val="3480" w:hRule="atLeast"/>
        </w:trPr>
        <w:tc>
          <w:tcPr>
            <w:tcW w:w="1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 Жалпы орта бiлiм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 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үздік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 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АТТЕСТАТ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 ЖОБ № 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Осы аттестат_____________________________________________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 (тегi, аты, әкесiнiң аты)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_________________________________________________берiлдi.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Ол_________жылы__________________________________________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(білім беру ұйымының толық атауы)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бiтiрдi және жалпы орта білімнің жалпы білім беретін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бағдарламасын меңгердi.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                   ________/______________/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Директордың орынбасары     ________/______________/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жетекшiсi            ________/______________/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_________жылғы "_____"_____________берiлдi.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Тiркеу нөмірі №_______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3"/>
      </w:tblGrid>
      <w:tr>
        <w:trPr>
          <w:trHeight w:val="1350" w:hRule="atLeast"/>
        </w:trPr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      АТТЕСТАТ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 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 отличием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 общем среднем образовании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  ЖОБ № 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Настоящий аттестат выдан 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(фамилия, имя, отчество)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 в том, что он (-а) __ в _____ году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окончил (-а)________________________________________________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(полное наименование организации образования)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освоил (-а) __ общеобразовательную учебную программу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образования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              ________/______________/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________/______________/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Классный руководитель ________/______________/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 "____"__________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___________________________________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Регистрационный номер № _________ </w:t>
            </w:r>
          </w:p>
        </w:tc>
      </w:tr>
    </w:tbl>
    <w:bookmarkStart w:name="z6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3"/>
      </w:tblGrid>
      <w:tr>
        <w:trPr>
          <w:trHeight w:val="3480" w:hRule="atLeast"/>
        </w:trPr>
        <w:tc>
          <w:tcPr>
            <w:tcW w:w="1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 Жалпы орта бiлiм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 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АТТЕСТАТ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АЛТЫН БЕЛГI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ЖОБ № 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Осы аттестат_____________________________________________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 (тегi, аты, әкесiнiң аты)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_________________________________________________берiлдi.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Ол________жылы___________________________________________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(білім беру ұйымының толық атауы)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бiтiрдi және жалпы орта білімнің жалпы білім беретін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бағдарламасын меңгердi.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                   ________/______________/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Директордың орынбасары     ________/______________/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жетекшiсi            ________/______________/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_________жылғы "_____"_____________берiлдi.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Тiркеу нөмірі №_______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3"/>
      </w:tblGrid>
      <w:tr>
        <w:trPr>
          <w:trHeight w:val="1350" w:hRule="atLeast"/>
        </w:trPr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      АТТЕСТАТ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 общем среднем образовании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 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АЛТЫН БЕЛГI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  ЖОБ № 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Настоящий аттестат выдан 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(фамилия, имя, отчество)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 в том, что он (-а) __ в __ году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окончил (-а)_________________________________________________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(полное наименование организации образования)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освоил (-а) общеобразовательную учебную программу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образования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              ________/______________/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________/______________/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Классный руководитель ________/______________/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 "____"__________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Регистрационный номер № _________ </w:t>
            </w:r>
          </w:p>
        </w:tc>
      </w:tr>
    </w:tbl>
    <w:bookmarkStart w:name="z4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Форма Приложения к аттестату об общем среднем образовании с изменением, внесенным постановлением Правительства РК от 17.05.2011 </w:t>
      </w:r>
      <w:r>
        <w:rPr>
          <w:rFonts w:ascii="Times New Roman"/>
          <w:b w:val="false"/>
          <w:i w:val="false"/>
          <w:color w:val="ff0000"/>
          <w:sz w:val="28"/>
        </w:rPr>
        <w:t>№ 527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3"/>
      </w:tblGrid>
      <w:tr>
        <w:trPr>
          <w:trHeight w:val="3480" w:hRule="atLeast"/>
        </w:trPr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 Жалпы орта білім туралы аттестатқа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 (ЖОБ № ____ аттестатсыз жарамсыз)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(тегi, аты, әкесiнiң аты)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____________________________________________оқыған кезінде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(білім беру ұйымының толық атауы)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мынадай білімін көрсетті: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 тілі__________________________________________________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 әдебиеті______________________________________________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 тілі___________________________________________________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    ) әдебиеті____________________________________________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 тілі___________________________________________________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 жүзі тарихы__________________________________________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білім негіздері___________________________________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 негіздері____________________________________________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 шынықтыру_____________________________________________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алғашқы әскери даярлық_____________________________________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әдеп және психология_______________________________________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қолданбалы курстар_________________________________________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бойынша курстар_____________________________________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                 ________________/________________/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Директордың орынбасары   ________________/________________/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жетекшiсi          ________________/________________/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М.О.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3"/>
      </w:tblGrid>
      <w:tr>
        <w:trPr>
          <w:trHeight w:val="450" w:hRule="atLeast"/>
        </w:trPr>
        <w:tc>
          <w:tcPr>
            <w:tcW w:w="1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Приложение к аттестату об общем среднем образовании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 (без аттестата ЖОБ № ___ недействительно)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(фамилия, имя, отчество)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время обучения в 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(полное наименование организации образования)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показал (-а) следующие знания: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язык______________________________________________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казахская литература________________________________________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родной язык_________________________________________________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    ) литература___________________________________________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иностранный язык____________________________________________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анализа____________________________________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обществознания_______________________________________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правоведения_________________________________________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 _______________________________________________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начальная военная подготовка________________________________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этика и психология__________________________________________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прикладные курсы____________________________________________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курсы по выбору_____________________________________________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                 _________/________/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    _________/________/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Классный руководитель    _________/________/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М.П. </w:t>
            </w:r>
          </w:p>
        </w:tc>
      </w:tr>
    </w:tbl>
    <w:bookmarkStart w:name="z6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3"/>
      </w:tblGrid>
      <w:tr>
        <w:trPr>
          <w:trHeight w:val="3480" w:hRule="atLeast"/>
        </w:trPr>
        <w:tc>
          <w:tcPr>
            <w:tcW w:w="1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 Техникалық және кәсiптік бiлiм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 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ДИПЛОМ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 ТКБ № 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Осы диплом 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(тегi, аты, әкесiнiң аты)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_________________________________________________берiлдi.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Ол________жылы___________________________________________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(білім беру ұйымының толық атауы)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түсіп, _________ жылы 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 (білім беру ұйымының толық атауы)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_____________________________________________толық курсын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________________________________кәсібі, мамандығы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(кәсіптің, мамандықтың атауы)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бітіріп шықты.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Біліктілік комиссиясының ______ жылғы "___" 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шешімімен оған _________________ біліктілігі берілді.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                   _____________/______________/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Директордың орынбасары     _____________/______________/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 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жылғы "_____" 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Тiркеу нөмірі №__________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3"/>
      </w:tblGrid>
      <w:tr>
        <w:trPr>
          <w:trHeight w:val="1350" w:hRule="atLeast"/>
        </w:trPr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       ДИПЛОМ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 техническом и профессиональном образовании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  ТКБ № 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Настоящий диплом выдан 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(фамилия, имя, отчество)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 в том, что он (-а)___в ____ году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поступил (-а)________________________________________________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(полное наименование организации образования)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в______ году окончил (-а) ____ полный курс 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 по профессии,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(полное наименование организации образования)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специальности___________________________________________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(наименование профессии, специальности)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квалификационной комиссии от "__" ________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ему (ей) присвоена квалификация 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              _________/________________/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_________/________________/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__________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Регистрационный номер № _______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3"/>
      </w:tblGrid>
      <w:tr>
        <w:trPr>
          <w:trHeight w:val="3480" w:hRule="atLeast"/>
        </w:trPr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 Техникалық және кәсіптік бiлiм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 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 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ДИПЛОМ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 ТКБ № 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Осы диплом 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(тегi, аты, әкесiнiң аты)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________________________________________________берiлдi.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Ол_________жылы_________________________________________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 (білім беру ұйымының толық атауы)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түсіп, ________ жылы _______________________толық курсын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 (білім беру ұйымының толық атауы)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_________________кәсібі, мамандығы бойынша бітіріп шықты.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(кәсіптің, мамандықтың атауы)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Біліктілік комиссиясының ___ жылғы "___" ______ шешімімен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оған _____________________________ біліктілігі берілді.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                   _____________/______________/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Директордың орынбасары     _____________/______________/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 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жылғы "_____" 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Тiркеу нөмірі №__________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3"/>
      </w:tblGrid>
      <w:tr>
        <w:trPr>
          <w:trHeight w:val="1350" w:hRule="atLeast"/>
        </w:trPr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         ДИПЛОМ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 отличием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 техническом и профессиональном образовании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  ТКБ № 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Настоящий диплом выдан__________________________________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(фамилия, имя, отчество)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 в том, что он (-а)__ в ___ году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поступил (-а)________________________________________________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(полное наименование организации образования)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в______ году окончил (-а) ____ полный курс 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 по профессии,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(полное наименование организации образования)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специальности___________________________________________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(наименование профессии, специальности)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Решением квалификационной комиссии от "__" ________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ему (ей) присвоена квалификация 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              _________/________________/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_________/________________/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__________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Регистрационный номер № _______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Приложение к диплому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  </w:t>
      </w:r>
      <w:r>
        <w:rPr>
          <w:rFonts w:ascii="Times New Roman"/>
          <w:b/>
          <w:i w:val="false"/>
          <w:color w:val="000000"/>
          <w:sz w:val="28"/>
        </w:rPr>
        <w:t xml:space="preserve">о техническом и профессиональном образовании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(без диплома ТКБ №______недействительно)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время обучения с _____ года по _____ год в 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________________________________________по профессии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(полное наименование организации образования)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специальности___________________________________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(наименование профессии, специальности)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показал (-а)_______соответствующие знания по следующим дисциплинам: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5019"/>
        <w:gridCol w:w="3283"/>
        <w:gridCol w:w="3982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дисциплин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Итоговая оценка 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часов 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Заместитель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учебной работе   ______________ 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 группы ______________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Техникалық және кәсіптік білім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дипломға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(ТКБ №______дипломсыз жарамсыз)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(тегі, аты, әкесінің аты)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_________жылдан бастап__________жылға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(білім беру ұйымының толық атауы)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______________________кәсiбi, мамандығы бойынша оқу барысында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(кәсіптің, мамандықтың толық атауы)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мынадай пәндерден тиісті білімін көpceттi: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3608"/>
        <w:gridCol w:w="3473"/>
        <w:gridCol w:w="4664"/>
      </w:tblGrid>
      <w:tr>
        <w:trPr>
          <w:trHeight w:val="54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P/c № 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Пән атауы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Қорытынды баға 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Сағат саны 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Директордың оқу жұмысы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жөніндегі орынбасары______________ 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Топ жетекшісі______________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bookmarkStart w:name="z6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3"/>
      </w:tblGrid>
      <w:tr>
        <w:trPr>
          <w:trHeight w:val="3480" w:hRule="atLeast"/>
        </w:trPr>
        <w:tc>
          <w:tcPr>
            <w:tcW w:w="1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 Орта бiлiмнен кейінгі білім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 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ДИПЛОМ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 ОБКБ № 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Осы диплом 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(тегi, аты, әкесiнiң аты)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 берiлдi.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Ол_________жылы___________________________________________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(білім беру ұйымының толық атауы)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түсіп, _________ жылы 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 (білім беру ұйымының толық атауы)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 толық курсын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 (мамандықтың атауы)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 мамандығы бойынша бітіріп шықты.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Біліктілік комиссиясының ______ жылғы "___" 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шешімімен оған _________________ біліктілігі берілді.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                   _____________/______________/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Директордың орынбасары     _____________/______________/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 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жылғы "_____" 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Тiркеу нөмірі №__________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3"/>
      </w:tblGrid>
      <w:tr>
        <w:trPr>
          <w:trHeight w:val="1350" w:hRule="atLeast"/>
        </w:trPr>
        <w:tc>
          <w:tcPr>
            <w:tcW w:w="1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        ДИПЛОМ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 послесреднем образовании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  ОБКБ № 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Настоящий диплом выдан 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(фамилия, имя, отчество)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 в том, что он (-а) _____ в _____ году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поступил (-а)_________________________________________________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(полное наименование организации образования)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 ______ году окончил (-а) ____ полный курс 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 организации,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(полное наименование организации образования)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специальности 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 (наименование специальности)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квалификационной комиссии от "__" _______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ему (ей) присвоена квалификация 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              _________/________________/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_________/________________/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__________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Регистрационный номер № _______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3"/>
      </w:tblGrid>
      <w:tr>
        <w:trPr>
          <w:trHeight w:val="3480" w:hRule="atLeast"/>
        </w:trPr>
        <w:tc>
          <w:tcPr>
            <w:tcW w:w="1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 Орта білімнен кейінгі бiлiм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үздік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ДИПЛОМ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 ОБКБ N 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Осы диплом 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(тегi, аты, әкесiнiң аты)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 берiлдi.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Ол________жылы____________________________________________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(білім беру ұйымының толық атауы)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түсіп, _________ жылы 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 (білім беру ұйымының толық атауы)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______________________________________________толық курсын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(мамандықтың атауы)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 мамандығы бойынша бітіріп шықты.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Біліктілік комиссиясының ______ жылғы "___" 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шешімімен оған _______________________ біліктілігі берілді.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                   _____________/______________/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Директордың орынбасары     _____________/______________/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 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жылғы "_____" 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Тiркеу нөмірі №__________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3"/>
      </w:tblGrid>
      <w:tr>
        <w:trPr>
          <w:trHeight w:val="1350" w:hRule="atLeast"/>
        </w:trPr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        ДИПЛОМ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 с отличием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 послесреднем образовании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 ОБКБ № 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Настоящий диплом выдан 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(фамилия, имя, отчество)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том, что он (-а) ___ в ____ году поступил (-а)___________________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(полное наименование организации образования)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в____ году окончил (-а) ____ полный курс _______организации,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(наименование организации образования)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специальности 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 (наименование специальности)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Решением квалификационной комиссии от "__" _________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ему (ей) присвоена квалификация 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              _________/________________/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_________/________________/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__________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Регистрационный номер № _______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Приложение к диплому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о послесреднем образовании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(без диплома ОБКБ № _____ недействительно)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 время обучения с ___ года по ___ год в ________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(полное наименование организации образования)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специальности___________________________________________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(наименование специальности)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показал (-а) __ соответствующие знания по следующим дисциплинам: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5007"/>
        <w:gridCol w:w="3426"/>
        <w:gridCol w:w="3846"/>
      </w:tblGrid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дисциплин 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Итоговая оценка 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часов 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Заместитель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учебной работе ______________ 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 группы ______________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Орта білімнен кейінгі білім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дипломға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(ОБКБ №______ дипломсыз жарамсыз)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(тегі, аты, әкесінің аты)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_________жылдан бастап__________жылға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(білім беру ұйымының толык атауы)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оқу барысында________________________________мамандығы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бойынша мынадай пәндерден тиісті білімін көpceттi: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3966"/>
        <w:gridCol w:w="3737"/>
        <w:gridCol w:w="4369"/>
      </w:tblGrid>
      <w:tr>
        <w:trPr>
          <w:trHeight w:val="5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P/c № 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Пән атауы 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Қорытынды баға 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Сағат саны 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Директордың оқу жұмысы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жөніндегі орынбасары______________ 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Топ жетекшісі______________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bookmarkStart w:name="z6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93"/>
      </w:tblGrid>
      <w:tr>
        <w:trPr>
          <w:trHeight w:val="3480" w:hRule="atLeast"/>
        </w:trPr>
        <w:tc>
          <w:tcPr>
            <w:tcW w:w="1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 Кәсіптік бiлiм алуы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 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КУӘЛІК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 КБ № 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Осы диплом 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(тегi, аты, әкесiнiң аты)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______________________________________________________берiлдi.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 _____ жылғы "___" __________ бастап жылғы "___"____________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кезеңінде оқып, 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 (білім беру ұйымының толық атауы)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_____жылы______________________________________ кәсібі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 курсын бітіріп шықты және кәсіптік оқудың толық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курсын бітіргеннен кейін мынадай білімін көрсетті: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Пәндердің атауы                Бағалары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      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      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      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      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Біліктілік комиссиясының ______ жылғы "___" 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шешімімен оған _______________________ біліктілігі берілді.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                   _____________/______________/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Директордың орынбасары     _____________/______________/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 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жылғы "_____" 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Тiркеу нөмірі №__________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13"/>
      </w:tblGrid>
      <w:tr>
        <w:trPr>
          <w:trHeight w:val="1350" w:hRule="atLeast"/>
        </w:trPr>
        <w:tc>
          <w:tcPr>
            <w:tcW w:w="1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       СВИДЕТЕЛЬСТВО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 профессиональном обучении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КБ №_____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Настоящее свидетельство выдано 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 (фамилия, имя, отчество)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том, что он (-а) обучался (лась) с "___"___ года по "___" ____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(полное наименование организации образования)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 _____ году окончил (-а) _________ полный курс 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профессии 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 окончании полного курса профессионального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показал (-а) следующие знания: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дисциплин            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      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      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      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      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Решением квалификационной комиссии от "___" ________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ему (ей) присвоена квалификация 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              ____________/_____________/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____________/_____________/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__________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Регистрационный номер № _______ </w:t>
            </w:r>
          </w:p>
        </w:tc>
      </w:tr>
    </w:tbl>
    <w:bookmarkStart w:name="z6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93"/>
      </w:tblGrid>
      <w:tr>
        <w:trPr>
          <w:trHeight w:val="3480" w:hRule="atLeast"/>
        </w:trPr>
        <w:tc>
          <w:tcPr>
            <w:tcW w:w="1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  Біліктілік беру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СЕРТИФИКАТ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 КБ № 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Осы сертификат 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 (тегi, аты, әкесiнiң аты)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 20__ жылғы "___" _______ бастап "___"_______ кезеңінде______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(сертификаттау ұйымының атауы)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кәсібі (мамандығы) бойынша біліктілік емтиханын тапсырды.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Біліктілік комиссиясының 20__ж. "___" ________ № 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хаттамасының шешімімен_____________________біліктілігі берілді.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Ұйым басшысы    _____________ 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қолы        күні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М.О.            200_ж. "___" 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 _________________    Тiркеу нөмірі №__________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(қала, облыс)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13"/>
      </w:tblGrid>
      <w:tr>
        <w:trPr>
          <w:trHeight w:val="1350" w:hRule="atLeast"/>
        </w:trPr>
        <w:tc>
          <w:tcPr>
            <w:tcW w:w="1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         СЕРТИФИКАТ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 присвоении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                         КБ № 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Настоящий сертификат подтверждает, что_________________________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 (фамилия, имя, отчество)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"___" по "__" ______20__г. сдал (-а) квалификационный экзамен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профессии (специальности)___________________________________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 (наименование организации сертификации)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Квалификационной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"___"_______20__года протокол №_____ присвоена квалификация: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организации    _____________ 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 подпись     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М.П.                        "___"__________200_г.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_____________   Регистрационный номер № 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(город, область) </w:t>
            </w:r>
          </w:p>
        </w:tc>
      </w:tr>
    </w:tbl>
    <w:bookmarkStart w:name="z4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вкладыша Диплома о высшем образовании в редакции постановления Правительства РК от 12.02.2013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официального опубликования). 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42"/>
        <w:gridCol w:w="1874"/>
        <w:gridCol w:w="45"/>
        <w:gridCol w:w="6919"/>
      </w:tblGrid>
      <w:tr>
        <w:trPr>
          <w:trHeight w:val="1170" w:hRule="atLeast"/>
        </w:trPr>
        <w:tc>
          <w:tcPr>
            <w:tcW w:w="4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(жоғары оқу орнының толық атауы)</w:t>
            </w:r>
          </w:p>
        </w:tc>
        <w:tc>
          <w:tcPr>
            <w:tcW w:w="1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89000" cy="838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Государственной аттестационной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(полное наименование высшего учебного заведения)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«___» ________ 20 __ года (протокол № _________)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(фамилия, имя, отчество)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    присуждена академическая 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БАКАЛАВР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специальности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(код и наименование специальности)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 authority of the State Attestation Commission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(full name of higher education institution)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confers upon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(graduate's full name)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the academic degree of BACHELOR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 specialty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 (code and name of specialty)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Date «_____» ___________ 20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ЖБ-Б № 0000001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«_____» _______ ______________ года   г. __________</w:t>
            </w:r>
          </w:p>
        </w:tc>
      </w:tr>
      <w:tr>
        <w:trPr>
          <w:trHeight w:val="1005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аттестаттау комиссиясының 20 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«____» ___________ шешімімен (№ хаттама)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(тегі, аты, әкесінің аты)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 мамандығы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(мамандықтың коды және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БАКАЛАВРЫ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академиялық дәрежесі берілді.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аттестаттау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комиссиясының төрағасы __________ /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Ректор                 __________ /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                  __________ /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 жылғы «____» _________ ___________ 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ЖБ-Б № 0000001        Тіркеу нөмірі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жағы/внутренняя сторона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bookmarkStart w:name="z5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Форма вкладыша Диплома о высшем образовании с отличием в редакции от 12.02.2013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официального опубликования).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25"/>
        <w:gridCol w:w="1790"/>
        <w:gridCol w:w="45"/>
        <w:gridCol w:w="6920"/>
      </w:tblGrid>
      <w:tr>
        <w:trPr>
          <w:trHeight w:val="1140" w:hRule="atLeast"/>
        </w:trPr>
        <w:tc>
          <w:tcPr>
            <w:tcW w:w="4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(жоғары оқу орнының толық атауы)</w:t>
            </w:r>
          </w:p>
        </w:tc>
        <w:tc>
          <w:tcPr>
            <w:tcW w:w="1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89000" cy="838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Государственной аттестационной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(полное наименование высшего учебного заведения)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«___» ________ 20 __ года (протокол № _________)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(фамилия, имя, отчество)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    присуждена академическая 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БАКАЛАВР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специальности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(код и наименование специальности)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 the authority of the State Attestation Commission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(full name of higher education institution)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confers upon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(graduate's full name)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the academic degree of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BACHELOR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 specialty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 (code and name of specialty)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Date «_____» ___________ 20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ЖБ-Б № 0000001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«_____» _______ ______________ года   г. __________</w:t>
            </w:r>
          </w:p>
        </w:tc>
      </w:tr>
      <w:tr>
        <w:trPr>
          <w:trHeight w:val="1005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аттестаттау комиссиясының 20 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«____» ___________ шешімімен (№ хаттама)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(тегі, аты, әкесінің аты)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 мамандығы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(мамандықтың коды және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БАКАЛАВРЫ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академиялық дәрежесі берілді.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аттестаттау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комиссиясының төрағасы __________ /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Ректор                 __________ /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                  __________ /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 жылғы «____» _________ ___________ 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ЖБ-Б № 0000001        Тіркеу нөмірі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жағы/внутренняя сторона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bookmarkStart w:name="z5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Форма вкладыша Диплома о высшем образовании с отличием в редакции постановления Правительства РК от 12.02.2013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официального опубликования).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441"/>
        <w:gridCol w:w="1675"/>
        <w:gridCol w:w="44"/>
        <w:gridCol w:w="6920"/>
      </w:tblGrid>
      <w:tr>
        <w:trPr>
          <w:trHeight w:val="1500" w:hRule="atLeast"/>
        </w:trPr>
        <w:tc>
          <w:tcPr>
            <w:tcW w:w="4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(жоғары оқу орнының толық атауы)</w:t>
            </w:r>
          </w:p>
        </w:tc>
        <w:tc>
          <w:tcPr>
            <w:tcW w:w="1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89000" cy="838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Государственной аттестационной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(полное наименование высшего учебного заведения)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«___» ________ 20 __ года (протокол № _________)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(фамилия, имя, отчество)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  присвоена 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специальности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(код и наименование специальности)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 the authority of the State Attestation Commission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(full name of higher education institution)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confers upon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(graduate's full name)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the qualification of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 specialty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(code and name of specialty)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Date «_____» ___________ 20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 № 0000001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«_____» _______ ______________ года   г. __________</w:t>
            </w:r>
          </w:p>
        </w:tc>
      </w:tr>
      <w:tr>
        <w:trPr>
          <w:trHeight w:val="135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аттестаттау комиссиясының 20 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«____»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(№ хаттама)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(тегі, аты, әкесінің аты)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 мамандығы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(мамандықтың коды және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  біліктілігі берілді.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аттестаттау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комиссиясының төрағасы __________ /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Ректор                 __________ /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                  __________ /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 жылғы «____» _________ ___________ 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 № 0000001        Тіркеу нөмірі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жағы/внутренняя сторона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bookmarkStart w:name="z5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Форма вкладыша Диплома о высшем образовании в редакции постановления Правительства РК от 12.02.2013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официального опубликования).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12"/>
        <w:gridCol w:w="1755"/>
        <w:gridCol w:w="88"/>
        <w:gridCol w:w="6725"/>
      </w:tblGrid>
      <w:tr>
        <w:trPr>
          <w:trHeight w:val="915" w:hRule="atLeast"/>
        </w:trPr>
        <w:tc>
          <w:tcPr>
            <w:tcW w:w="4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(жоғары оқу орнының толық атауы)</w:t>
            </w:r>
          </w:p>
        </w:tc>
        <w:tc>
          <w:tcPr>
            <w:tcW w:w="17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89000" cy="838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Государственной аттестационной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высшего учебного заведения)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«___» ________ 20 __ года (протокол № ______)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(фамилия, имя, отчество)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присвоена 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специальности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(код и наименование специальности)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 the authority of the State Attestation Commission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(full name of higher education institution)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confers upon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(graduate's full name)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the qualification of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 specialty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(code and name of specialty)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Date «_____» ___________ 20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 № 0000001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«_____» _______ ______________ года   г. _______</w:t>
            </w:r>
          </w:p>
        </w:tc>
      </w:tr>
      <w:tr>
        <w:trPr>
          <w:trHeight w:val="135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аттестаттау комиссиясының 20 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«____» ________ шешімімен (№ хаттама)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(тегі, аты, әкесінің аты)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 мамандығы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(мамандықтың коды және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біліктілігі берілді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аттестаттау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комиссиясының төрағасы __________ /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Ректор                 __________ /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                  __________ /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 жылғы «____» _________ ___________ 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 № 0000001        Тіркеу нөмірі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жағы/внутренняя сторона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bookmarkStart w:name="z5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Форма вкладыша Диплома магистра в редакции постановления Правительства РК от 12.02.2013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официального опубликования).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15"/>
        <w:gridCol w:w="44"/>
        <w:gridCol w:w="6921"/>
      </w:tblGrid>
      <w:tr>
        <w:trPr>
          <w:trHeight w:val="915" w:hRule="atLeast"/>
        </w:trPr>
        <w:tc>
          <w:tcPr>
            <w:tcW w:w="61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89000" cy="838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Государственной аттестационной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(полное наименование высшего учебного заведения)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«___» ________ 20 __ года (протокол № _________)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(фамилия, имя, отчество)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присуждена академическая 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МАГИСТР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специальности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(код и наименование специальности)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 the authority of the State Attestation Commission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(full name of higher education institution)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confers upon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(graduate's full name)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the academic degree of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MASTER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 specialty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(code and name of specialty)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Date «_____» ___________ 20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ЖООK-М № 0000001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«_____» _______ ______________ года   г. __________</w:t>
            </w:r>
          </w:p>
        </w:tc>
      </w:tr>
      <w:tr>
        <w:trPr>
          <w:trHeight w:val="1350" w:hRule="atLeast"/>
        </w:trPr>
        <w:tc>
          <w:tcPr>
            <w:tcW w:w="61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(жоғары оқу орнының толық атауы)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аттестаттау комиссиясының 20 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«____» ________ шешімімен (№ хаттама)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(тегі, аты, әкесінің аты)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 мамандығы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(мамандықтың коды және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МАГИСТРІ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 академиялық дәрежесі берілді.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аттестаттау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комиссиясының төрағасы __________ /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Ректор                 __________ /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                  __________ /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 жылғы «____» _________ ___________ 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ЖООK-М № 0000001        Тіркеу нөмірі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жағы/внутренняя сторона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bookmarkStart w:name="z5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Форма вкладыша Диплома доктора в редакции постановления Правительства РК от 17.05.2011 </w:t>
      </w:r>
      <w:r>
        <w:rPr>
          <w:rFonts w:ascii="Times New Roman"/>
          <w:b w:val="false"/>
          <w:i w:val="false"/>
          <w:color w:val="ff0000"/>
          <w:sz w:val="28"/>
        </w:rPr>
        <w:t>№ 527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3"/>
        <w:gridCol w:w="7497"/>
      </w:tblGrid>
      <w:tr>
        <w:trPr>
          <w:trHeight w:val="30" w:hRule="atLeast"/>
        </w:trPr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 </w:t>
            </w:r>
            <w:r>
              <w:drawing>
                <wp:inline distT="0" distB="0" distL="0" distR="0">
                  <wp:extent cx="6604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(жоғары оқу орнының толық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Диссертациялық кеңестің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жылғы "__" ____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(№ ___ хаттама)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(тегі, аты, әкесінің аты)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мамандығы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(мамандықтың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ғылыми дәрежесі берілді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Диссертациялық кеңестің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 хатшы   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ЖООК-Д № 0000001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 нөмірі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 жылғы "__" _________ ______ қ.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Государственной аттестационной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высшего учебного заведения)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____________ 20__ года (протокол № ____)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(фамилия, имя, отчество)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присвоена 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специальности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(наименование специальности)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(full name of higher education institution)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 the authority of the State Certification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Commission has conferred upon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(graduate's full name)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the degree of Doctor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 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 (name of speciality)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Date "___" ___________ 20___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ЖООК-Д № 0000001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 ___ года  г.____________________</w:t>
            </w:r>
          </w:p>
        </w:tc>
      </w:tr>
    </w:tbl>
    <w:bookmarkStart w:name="z5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іш жағы/внутренняя сторона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3"/>
      </w:tblGrid>
      <w:tr>
        <w:trPr>
          <w:trHeight w:val="3480" w:hRule="atLeast"/>
        </w:trPr>
        <w:tc>
          <w:tcPr>
            <w:tcW w:w="1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Резидентураны бітіргені туралы куәлік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 РК №__________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Осы куәлік________________________________________________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(тегi, аты, әкесiнiң аты)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__________________________________________________берiлдi.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Ол________жылы____________________________________________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(білім беру ұйымының толық атауы)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түсіп, _________ жылы 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 (білім беру ұйымының толық атауы)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_____________мамандығы бойынша резидентураны бітіріп шықты.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аттестаттау комиссиясының ______ жылғы "___"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 шешімімен оған _____________ біліктілігі берілді.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аттестаттау комиссиясының төрағасы____________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Ректор              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Хатшы               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 жылғы "_____" 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Тiркеу нөмірі №__________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3"/>
      </w:tblGrid>
      <w:tr>
        <w:trPr>
          <w:trHeight w:val="1350" w:hRule="atLeast"/>
        </w:trPr>
        <w:tc>
          <w:tcPr>
            <w:tcW w:w="1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 Свидетельство об окончании резидентуры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 РК № 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Настоящее свидетельство выдано____________________________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 (фамилия, имя, отчество)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том, что он (-а) _____ в _____ году поступил (-а)_____в___________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(полное наименование организации образования)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 ____ году окончил (-а) ____ резидентуру по специальности___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(полное наименование организации образования)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государственной аттестационной комиссии от "___"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 года ему (ей) присвоена квалификация_______________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государственной аттестационной комиссии______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Ректор__________________________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__________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Регистрационный номер № _______ </w:t>
            </w:r>
          </w:p>
        </w:tc>
      </w:tr>
    </w:tbl>
    <w:bookmarkStart w:name="z4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Свидетельства об окончании интернатуры в редакции постановления Правительства РК от 12.02.2013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официального опубликования).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636"/>
        <w:gridCol w:w="7170"/>
      </w:tblGrid>
      <w:tr>
        <w:trPr>
          <w:trHeight w:val="30" w:hRule="atLeast"/>
        </w:trPr>
        <w:tc>
          <w:tcPr>
            <w:tcW w:w="6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   Интернатураны бітіргені туралы куәлік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ИК № (№ дипломсыз жарамсыз)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куәлік 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 (тегі, аты, әкесінің аты)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 берілді.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 ________ жылы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 (білім беру ұйымының толық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түсіп, _______ жылы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 (мамандықтың қоды және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 мамандығы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интернатураны бітіріп шықты.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 аттестаттау бағасы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аттестаттау комиссиясының _____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«____» _________ шешімімен оған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(мамандығы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дәрігері біліктілігі берілді.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аттестаттау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комиссиясының төрағасы __________ /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Ректор                 __________ /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                  __________ /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 жылғы «____» _______ ________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 нөмірі _______</w:t>
            </w:r>
          </w:p>
        </w:tc>
        <w:tc>
          <w:tcPr>
            <w:tcW w:w="7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 Свидетельство об окончании ннтернатуры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ИК № ___(без диплома № ____ недействительно)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Настоящее свидетельство выдано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 (фамилия, имя, отчество)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том, что он (-а) в году поступил (-а) в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(полное наименование организации образования)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 ___ году окончил (-а) интернатуру по 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 (код и наименование специальности)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итоговой аттестации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Государственной аттестационной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«____» _____________ ______________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ему (ей) присвоена квалификация врача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 (по специальности)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аттестационной комиссии __________ /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Ректор                  __________ /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               __________ /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«____» _________ ______ года город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__________________</w:t>
            </w:r>
          </w:p>
        </w:tc>
      </w:tr>
    </w:tbl>
    <w:bookmarkStart w:name="z5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3"/>
      </w:tblGrid>
      <w:tr>
        <w:trPr>
          <w:trHeight w:val="4740" w:hRule="atLeast"/>
        </w:trPr>
        <w:tc>
          <w:tcPr>
            <w:tcW w:w="1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Клиникалық ординатураны бітіргені туралы куәлік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 КО № 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Осы куәлік 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 (тегi, аты, әкесiнiң аты)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_________________________________________________берiлдi.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Ол_________жылы__________________________________________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 (білім беру ұйымының толық атауы)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 (мамандықтың атауы)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мамандығы бойынша клиникалық ординатураға түсті.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Ректор 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Хатшы  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жылғы "_____" 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Тiркеу нөмірі №__________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3"/>
      </w:tblGrid>
      <w:tr>
        <w:trPr>
          <w:trHeight w:val="1350" w:hRule="atLeast"/>
        </w:trPr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Свидетельство об окончании клинической ординатуры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 КО № 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Настоящее свидетельство выдано 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 (фамилия, имя, отчество)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том, что он (-а) _____ в _____ году поступил (-а) в___клиническую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ординатуру_______________________________________________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 (полное наименование организации образования)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специальности________________________________________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(наименование специальности)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Ректор       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    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"___" ___________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Регистрационный номер №_______ </w:t>
            </w:r>
          </w:p>
        </w:tc>
      </w:tr>
    </w:tbl>
    <w:bookmarkStart w:name="z5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Форма Приложения к диплому (транскрипт) в редакции постановления Правительства РК от 12.02.2013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официального опубликования).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50"/>
        <w:gridCol w:w="7092"/>
        <w:gridCol w:w="3541"/>
        <w:gridCol w:w="1297"/>
      </w:tblGrid>
      <w:tr>
        <w:trPr>
          <w:trHeight w:val="30" w:hRule="atLeast"/>
        </w:trPr>
        <w:tc>
          <w:tcPr>
            <w:tcW w:w="1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ДИПЛОМА НЕДЕЙСТВИТЕЛЬНО</w:t>
            </w:r>
          </w:p>
        </w:tc>
        <w:tc>
          <w:tcPr>
            <w:tcW w:w="70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Фамилия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Дата рождения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Предыдущий документ об образовании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(вид, номер документа, дата выдачи)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Вступительные испытания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(вид, номер документа, дата выдачи)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Поступил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(-а) (вуз, год поступления)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Окончил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(-а) (вуз, год окончания)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Дополнительная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Профессиональная практика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860"/>
              <w:gridCol w:w="1135"/>
              <w:gridCol w:w="1192"/>
              <w:gridCol w:w="1095"/>
              <w:gridCol w:w="808"/>
              <w:gridCol w:w="908"/>
            </w:tblGrid>
            <w:tr>
              <w:trPr>
                <w:trHeight w:val="30" w:hRule="atLeast"/>
              </w:trPr>
              <w:tc>
                <w:tcPr>
                  <w:tcW w:w="18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Вид практики</w:t>
                  </w:r>
                </w:p>
              </w:tc>
              <w:tc>
                <w:tcPr>
                  <w:tcW w:w="11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К-во кредитов</w:t>
                  </w:r>
                </w:p>
              </w:tc>
              <w:tc>
                <w:tcPr>
                  <w:tcW w:w="0" w:type="auto"/>
                  <w:gridSpan w:val="4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Оценка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8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9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буквенная</w:t>
                  </w:r>
                </w:p>
              </w:tc>
              <w:tc>
                <w:tcPr>
                  <w:tcW w:w="10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баллах</w:t>
                  </w:r>
                </w:p>
              </w:tc>
              <w:tc>
                <w:tcPr>
                  <w:tcW w:w="80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%</w:t>
                  </w:r>
                </w:p>
              </w:tc>
              <w:tc>
                <w:tcPr>
                  <w:tcW w:w="90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трад.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6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10. Итоговая аттестация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8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Наименование дисциплин государственных экзаменов</w:t>
                  </w:r>
                </w:p>
              </w:tc>
              <w:tc>
                <w:tcPr>
                  <w:tcW w:w="11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К-во кредитов</w:t>
                  </w:r>
                </w:p>
              </w:tc>
              <w:tc>
                <w:tcPr>
                  <w:tcW w:w="0" w:type="auto"/>
                  <w:gridSpan w:val="4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Оценка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8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9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буквенная</w:t>
                  </w:r>
                </w:p>
              </w:tc>
              <w:tc>
                <w:tcPr>
                  <w:tcW w:w="10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баллах</w:t>
                  </w:r>
                </w:p>
              </w:tc>
              <w:tc>
                <w:tcPr>
                  <w:tcW w:w="80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%</w:t>
                  </w:r>
                </w:p>
              </w:tc>
              <w:tc>
                <w:tcPr>
                  <w:tcW w:w="90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трад.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Выполнение и защита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(дипломного проекта (работы) или диссертации)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859"/>
              <w:gridCol w:w="1151"/>
              <w:gridCol w:w="1187"/>
              <w:gridCol w:w="1052"/>
              <w:gridCol w:w="806"/>
              <w:gridCol w:w="943"/>
            </w:tblGrid>
            <w:tr>
              <w:trPr>
                <w:trHeight w:val="30" w:hRule="atLeast"/>
              </w:trPr>
              <w:tc>
                <w:tcPr>
                  <w:tcW w:w="185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Тема дипломного проекта (работы) или диссертации</w:t>
                  </w:r>
                </w:p>
              </w:tc>
              <w:tc>
                <w:tcPr>
                  <w:tcW w:w="115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К-во кредитов</w:t>
                  </w:r>
                </w:p>
              </w:tc>
              <w:tc>
                <w:tcPr>
                  <w:tcW w:w="0" w:type="auto"/>
                  <w:gridSpan w:val="4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Оценка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85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5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8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буквенная</w:t>
                  </w:r>
                </w:p>
              </w:tc>
              <w:tc>
                <w:tcPr>
                  <w:tcW w:w="105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баллах</w:t>
                  </w:r>
                </w:p>
              </w:tc>
              <w:tc>
                <w:tcPr>
                  <w:tcW w:w="80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%</w:t>
                  </w:r>
                </w:p>
              </w:tc>
              <w:tc>
                <w:tcPr>
                  <w:tcW w:w="9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трад.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Общее число кредитов/ количество кредитов ECTS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Средневзвешенная оценка (GРA)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Решением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(протокол № _____ от «_____» ____ 20 ____ г.)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присуждена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(академическая/ученая степень)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специальности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образовательная программа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присвоением квалификации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 диплом дает право профессиональной деятельности в соответствии с уровнем высшего и послевузовского образования Республики Казахстан</w:t>
            </w:r>
          </w:p>
        </w:tc>
        <w:tc>
          <w:tcPr>
            <w:tcW w:w="3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89000" cy="838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ПРИЛОЖЕНИЕ К ДИПЛОМУ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(транскрипт)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Декан факультета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  <w:tc>
          <w:tcPr>
            <w:tcW w:w="1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ДИПЛОМА НЕДЕЙСТВИТЕЛЬНО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За время обучения изучил (а) и сдал (а) экзамены по следующим дисциплинам: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72"/>
        <w:gridCol w:w="10189"/>
        <w:gridCol w:w="1719"/>
      </w:tblGrid>
      <w:tr>
        <w:trPr>
          <w:trHeight w:val="30" w:hRule="atLeast"/>
        </w:trPr>
        <w:tc>
          <w:tcPr>
            <w:tcW w:w="1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ДИПЛОМА НЕДЕЙСТВИТЕЛЬНО</w:t>
            </w:r>
          </w:p>
        </w:tc>
        <w:tc>
          <w:tcPr>
            <w:tcW w:w="10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67"/>
              <w:gridCol w:w="1520"/>
              <w:gridCol w:w="1820"/>
              <w:gridCol w:w="1500"/>
              <w:gridCol w:w="1480"/>
              <w:gridCol w:w="1140"/>
              <w:gridCol w:w="760"/>
              <w:gridCol w:w="1046"/>
            </w:tblGrid>
            <w:tr>
              <w:trPr>
                <w:trHeight w:val="30" w:hRule="atLeast"/>
              </w:trPr>
              <w:tc>
                <w:tcPr>
                  <w:tcW w:w="46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№ </w:t>
                  </w:r>
                </w:p>
              </w:tc>
              <w:tc>
                <w:tcPr>
                  <w:tcW w:w="15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Код дисциплины</w:t>
                  </w:r>
                </w:p>
              </w:tc>
              <w:tc>
                <w:tcPr>
                  <w:tcW w:w="18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Наименование дисциплин</w:t>
                  </w:r>
                </w:p>
              </w:tc>
              <w:tc>
                <w:tcPr>
                  <w:tcW w:w="1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К-во кредитов</w:t>
                  </w:r>
                </w:p>
              </w:tc>
              <w:tc>
                <w:tcPr>
                  <w:tcW w:w="0" w:type="auto"/>
                  <w:gridSpan w:val="4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Оценка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6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буквенная</w:t>
                  </w:r>
                </w:p>
              </w:tc>
              <w:tc>
                <w:tcPr>
                  <w:tcW w:w="11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баллах</w:t>
                  </w:r>
                </w:p>
              </w:tc>
              <w:tc>
                <w:tcPr>
                  <w:tcW w:w="7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%</w:t>
                  </w:r>
                </w:p>
              </w:tc>
              <w:tc>
                <w:tcPr>
                  <w:tcW w:w="104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трад.</w:t>
                  </w:r>
                </w:p>
              </w:tc>
            </w:tr>
          </w:tbl>
          <w:p/>
        </w:tc>
        <w:tc>
          <w:tcPr>
            <w:tcW w:w="1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ДИПЛОМА НЕДЕЙСТВИТЕЛЬНО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Всего кредитов/количество кредитов ECTS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Средневзвешенная оценка (GPA)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Примечание: Приложение к диплому (транскрипт) снабжается</w:t>
      </w:r>
      <w:r>
        <w:rPr>
          <w:rFonts w:ascii="Times New Roman"/>
          <w:b/>
          <w:i w:val="false"/>
          <w:color w:val="000000"/>
          <w:sz w:val="28"/>
        </w:rPr>
        <w:t xml:space="preserve"> степенями защиты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24"/>
        <w:gridCol w:w="7407"/>
        <w:gridCol w:w="2908"/>
        <w:gridCol w:w="1441"/>
      </w:tblGrid>
      <w:tr>
        <w:trPr>
          <w:trHeight w:val="30" w:hRule="atLeast"/>
        </w:trPr>
        <w:tc>
          <w:tcPr>
            <w:tcW w:w="13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ДИПЛОМСЫЗ ЖАРАМСЫЗ</w:t>
            </w:r>
          </w:p>
        </w:tc>
        <w:tc>
          <w:tcPr>
            <w:tcW w:w="7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Аты,әкесінің 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Туған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Білімі туралы алдыңғы құжат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(қужат турі, нөмірі, берілген күні)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Түсу сынақтары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(құжат турі, нөмірі, берілген күні)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Түсті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(ЖОО, түскен жылы)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Бітірді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(ЖОО, бітірген жылы)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Қосымша 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Кәсіптік практика 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687"/>
              <w:gridCol w:w="968"/>
              <w:gridCol w:w="1161"/>
              <w:gridCol w:w="1045"/>
              <w:gridCol w:w="1150"/>
              <w:gridCol w:w="1302"/>
            </w:tblGrid>
            <w:tr>
              <w:trPr>
                <w:trHeight w:val="30" w:hRule="atLeast"/>
              </w:trPr>
              <w:tc>
                <w:tcPr>
                  <w:tcW w:w="168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практиканың түрі</w:t>
                  </w:r>
                </w:p>
              </w:tc>
              <w:tc>
                <w:tcPr>
                  <w:tcW w:w="96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Кредит саны</w:t>
                  </w:r>
                </w:p>
              </w:tc>
              <w:tc>
                <w:tcPr>
                  <w:tcW w:w="0" w:type="auto"/>
                  <w:gridSpan w:val="4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Баға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8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6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әріптіқ</w:t>
                  </w:r>
                </w:p>
              </w:tc>
              <w:tc>
                <w:tcPr>
                  <w:tcW w:w="1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балдық</w:t>
                  </w:r>
                </w:p>
              </w:tc>
              <w:tc>
                <w:tcPr>
                  <w:tcW w:w="11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% бен</w:t>
                  </w:r>
                </w:p>
              </w:tc>
              <w:tc>
                <w:tcPr>
                  <w:tcW w:w="13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дәстүрлі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6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10. Қорытынды аттестаттау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8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Мемлекеттік емтихан тапсыратын пәндердің атау</w:t>
                  </w:r>
                </w:p>
              </w:tc>
              <w:tc>
                <w:tcPr>
                  <w:tcW w:w="96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Кредит саны</w:t>
                  </w:r>
                </w:p>
              </w:tc>
              <w:tc>
                <w:tcPr>
                  <w:tcW w:w="0" w:type="auto"/>
                  <w:gridSpan w:val="4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Баға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8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6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әріптік</w:t>
                  </w:r>
                </w:p>
              </w:tc>
              <w:tc>
                <w:tcPr>
                  <w:tcW w:w="1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балдық</w:t>
                  </w:r>
                </w:p>
              </w:tc>
              <w:tc>
                <w:tcPr>
                  <w:tcW w:w="11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% бен</w:t>
                  </w:r>
                </w:p>
              </w:tc>
              <w:tc>
                <w:tcPr>
                  <w:tcW w:w="13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дәстүрлі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 орындау және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(диплом жобасын жұмысың немесе диссертацияны)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788"/>
              <w:gridCol w:w="1198"/>
              <w:gridCol w:w="1217"/>
              <w:gridCol w:w="1063"/>
              <w:gridCol w:w="821"/>
              <w:gridCol w:w="1226"/>
            </w:tblGrid>
            <w:tr>
              <w:trPr>
                <w:trHeight w:val="30" w:hRule="atLeast"/>
              </w:trPr>
              <w:tc>
                <w:tcPr>
                  <w:tcW w:w="17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Диплом жобасының (жұмысың) немесе диссертацияның тақырыбы</w:t>
                  </w:r>
                </w:p>
              </w:tc>
              <w:tc>
                <w:tcPr>
                  <w:tcW w:w="11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Кредит саны</w:t>
                  </w:r>
                </w:p>
              </w:tc>
              <w:tc>
                <w:tcPr>
                  <w:tcW w:w="0" w:type="auto"/>
                  <w:gridSpan w:val="4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Баға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1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әріптік</w:t>
                  </w:r>
                </w:p>
              </w:tc>
              <w:tc>
                <w:tcPr>
                  <w:tcW w:w="106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балдық</w:t>
                  </w:r>
                </w:p>
              </w:tc>
              <w:tc>
                <w:tcPr>
                  <w:tcW w:w="8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% бен</w:t>
                  </w:r>
                </w:p>
              </w:tc>
              <w:tc>
                <w:tcPr>
                  <w:tcW w:w="12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дәстүрлі.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Жалпы кредит саны/ ECTS кредит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Орташа өлшемді баға (GPA)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_________________________________ шешімінен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 _ ж. "_____" ______________ № ____ хаттама)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 ________________________ біліктілігі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 мамандығы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бойынша 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(академиялык/ғылыми дәрежесі)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диплом Қазақстан Республикасының жоғары және жоғары оқу орнынан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деңгейіне сәйкес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етуге қуқық береді</w:t>
            </w:r>
          </w:p>
        </w:tc>
        <w:tc>
          <w:tcPr>
            <w:tcW w:w="29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89000" cy="838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(жоғары)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ДИПЛОМҒА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(транскрипт)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Факультет деканы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</w:t>
            </w:r>
          </w:p>
        </w:tc>
        <w:tc>
          <w:tcPr>
            <w:tcW w:w="1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ДИПЛОМСЫЗ ЖАРАМСЫЗ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15. Оқу уакытында мынадай пәндерді оқыды және емтихан тапсырды: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40"/>
        <w:gridCol w:w="9249"/>
        <w:gridCol w:w="1991"/>
      </w:tblGrid>
      <w:tr>
        <w:trPr>
          <w:trHeight w:val="30" w:hRule="atLeast"/>
        </w:trPr>
        <w:tc>
          <w:tcPr>
            <w:tcW w:w="1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ДИПЛОМСЫЗ ЖАРАМСЫЗ</w:t>
            </w:r>
          </w:p>
        </w:tc>
        <w:tc>
          <w:tcPr>
            <w:tcW w:w="92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87"/>
              <w:gridCol w:w="1040"/>
              <w:gridCol w:w="1080"/>
              <w:gridCol w:w="1140"/>
              <w:gridCol w:w="1340"/>
              <w:gridCol w:w="1220"/>
              <w:gridCol w:w="960"/>
              <w:gridCol w:w="1666"/>
            </w:tblGrid>
            <w:tr>
              <w:trPr>
                <w:trHeight w:val="30" w:hRule="atLeast"/>
              </w:trPr>
              <w:tc>
                <w:tcPr>
                  <w:tcW w:w="687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Р/с № </w:t>
                  </w:r>
                </w:p>
              </w:tc>
              <w:tc>
                <w:tcPr>
                  <w:tcW w:w="1040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Пән коды</w:t>
                  </w:r>
                </w:p>
              </w:tc>
              <w:tc>
                <w:tcPr>
                  <w:tcW w:w="1080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Пән атау</w:t>
                  </w:r>
                </w:p>
              </w:tc>
              <w:tc>
                <w:tcPr>
                  <w:tcW w:w="1140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Кредит саны</w:t>
                  </w:r>
                </w:p>
              </w:tc>
              <w:tc>
                <w:tcPr>
                  <w:tcW w:w="0" w:type="auto"/>
                  <w:gridSpan w:val="4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Баға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13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әріптік</w:t>
                  </w:r>
                </w:p>
              </w:tc>
              <w:tc>
                <w:tcPr>
                  <w:tcW w:w="12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балдық</w:t>
                  </w:r>
                </w:p>
              </w:tc>
              <w:tc>
                <w:tcPr>
                  <w:tcW w:w="9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% бен</w:t>
                  </w:r>
                </w:p>
              </w:tc>
              <w:tc>
                <w:tcPr>
                  <w:tcW w:w="16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дәстүрлі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8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9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ДИПЛОМСЫЗ ЖАРАМСЫЗ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Барлық кредит/ ECTS кредит саны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Орташа өлшемді баға (GPA)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Ескертпе: Дипломға қосымша (транскрипт) қорғау дәрежелерімен жабдықталады.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44"/>
        <w:gridCol w:w="7620"/>
        <w:gridCol w:w="2631"/>
        <w:gridCol w:w="1385"/>
      </w:tblGrid>
      <w:tr>
        <w:trPr>
          <w:trHeight w:val="30" w:hRule="atLeast"/>
        </w:trPr>
        <w:tc>
          <w:tcPr>
            <w:tcW w:w="1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NOT VALID WITHOU T DIPLOMA</w:t>
            </w:r>
          </w:p>
        </w:tc>
        <w:tc>
          <w:tcPr>
            <w:tcW w:w="7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Last Name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First Name, Patronymic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Date of birth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Previous educational background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(type, number of document, date of issue)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Entrance Examinations (type, number of document, date of issue)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Entered (higher education institution, year of enrollment)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Graduated (higher education institution, graduation year)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Additional information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Internship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55"/>
              <w:gridCol w:w="1506"/>
              <w:gridCol w:w="1801"/>
              <w:gridCol w:w="947"/>
              <w:gridCol w:w="359"/>
              <w:gridCol w:w="1658"/>
            </w:tblGrid>
            <w:tr>
              <w:trPr>
                <w:trHeight w:val="30" w:hRule="atLeast"/>
              </w:trPr>
              <w:tc>
                <w:tcPr>
                  <w:tcW w:w="1255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Practice type</w:t>
                  </w:r>
                </w:p>
              </w:tc>
              <w:tc>
                <w:tcPr>
                  <w:tcW w:w="1506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Number of credits</w:t>
                  </w:r>
                </w:p>
              </w:tc>
              <w:tc>
                <w:tcPr>
                  <w:tcW w:w="0" w:type="auto"/>
                  <w:gridSpan w:val="4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Grade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180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Letter equivalence</w:t>
                  </w:r>
                </w:p>
              </w:tc>
              <w:tc>
                <w:tcPr>
                  <w:tcW w:w="9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Points</w:t>
                  </w:r>
                </w:p>
              </w:tc>
              <w:tc>
                <w:tcPr>
                  <w:tcW w:w="35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%</w:t>
                  </w:r>
                </w:p>
              </w:tc>
              <w:tc>
                <w:tcPr>
                  <w:tcW w:w="165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Traditional grade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5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0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0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5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5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Final attestation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755"/>
              <w:gridCol w:w="1326"/>
              <w:gridCol w:w="1660"/>
              <w:gridCol w:w="970"/>
              <w:gridCol w:w="407"/>
              <w:gridCol w:w="1408"/>
            </w:tblGrid>
            <w:tr>
              <w:trPr>
                <w:trHeight w:val="30" w:hRule="atLeast"/>
              </w:trPr>
              <w:tc>
                <w:tcPr>
                  <w:tcW w:w="1755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State examinations</w:t>
                  </w:r>
                </w:p>
              </w:tc>
              <w:tc>
                <w:tcPr>
                  <w:tcW w:w="1326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Number of credits</w:t>
                  </w:r>
                </w:p>
              </w:tc>
              <w:tc>
                <w:tcPr>
                  <w:tcW w:w="0" w:type="auto"/>
                  <w:gridSpan w:val="4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Grade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16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Letter equivalence</w:t>
                  </w:r>
                </w:p>
              </w:tc>
              <w:tc>
                <w:tcPr>
                  <w:tcW w:w="97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Points</w:t>
                  </w:r>
                </w:p>
              </w:tc>
              <w:tc>
                <w:tcPr>
                  <w:tcW w:w="40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%</w:t>
                  </w:r>
                </w:p>
              </w:tc>
              <w:tc>
                <w:tcPr>
                  <w:tcW w:w="140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Traditional grade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7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0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0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Fulfillment and defense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(of diploma project (work) or dissertaion)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665"/>
              <w:gridCol w:w="1096"/>
              <w:gridCol w:w="1580"/>
              <w:gridCol w:w="942"/>
              <w:gridCol w:w="439"/>
              <w:gridCol w:w="1804"/>
            </w:tblGrid>
            <w:tr>
              <w:trPr>
                <w:trHeight w:val="30" w:hRule="atLeast"/>
              </w:trPr>
              <w:tc>
                <w:tcPr>
                  <w:tcW w:w="1665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Theme of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diploma project (work) or dissertation</w:t>
                  </w:r>
                </w:p>
              </w:tc>
              <w:tc>
                <w:tcPr>
                  <w:tcW w:w="1096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Number of credits</w:t>
                  </w:r>
                </w:p>
              </w:tc>
              <w:tc>
                <w:tcPr>
                  <w:tcW w:w="0" w:type="auto"/>
                  <w:gridSpan w:val="4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Grade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15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Letter equivalence</w:t>
                  </w:r>
                </w:p>
              </w:tc>
              <w:tc>
                <w:tcPr>
                  <w:tcW w:w="9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Points</w:t>
                  </w:r>
                </w:p>
              </w:tc>
              <w:tc>
                <w:tcPr>
                  <w:tcW w:w="4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%</w:t>
                  </w:r>
                </w:p>
              </w:tc>
              <w:tc>
                <w:tcPr>
                  <w:tcW w:w="180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Traditional grade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6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0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Total number of credits/ number of credits ECTS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Grade Points Average (GPA)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By the decision 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(records № ___ of "______" ________ 20 ______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 is conferred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 (degree)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specialty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academic program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qualification of 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The given diploma enables to carry out the professional activity in accordance with the Republic of Kazakhstan's higher educational standards</w:t>
            </w:r>
          </w:p>
        </w:tc>
        <w:tc>
          <w:tcPr>
            <w:tcW w:w="2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89000" cy="838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(name 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higher education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institution)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city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ADDENDUM TO DIPLOMA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(transcript)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date of issue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registration number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Rector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Dean of the Faculty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Secretary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Stamp</w:t>
            </w:r>
          </w:p>
        </w:tc>
        <w:tc>
          <w:tcPr>
            <w:tcW w:w="1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NOT VALID WITHOU T DIPLOMA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15. Taken courses and passed examinations during the study period: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89"/>
        <w:gridCol w:w="9810"/>
        <w:gridCol w:w="1781"/>
      </w:tblGrid>
      <w:tr>
        <w:trPr>
          <w:trHeight w:val="30" w:hRule="atLeast"/>
        </w:trPr>
        <w:tc>
          <w:tcPr>
            <w:tcW w:w="14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NOT VALID WITHOUT DIPLOMA</w:t>
            </w:r>
          </w:p>
        </w:tc>
        <w:tc>
          <w:tcPr>
            <w:tcW w:w="9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56"/>
              <w:gridCol w:w="1152"/>
              <w:gridCol w:w="1109"/>
              <w:gridCol w:w="1356"/>
              <w:gridCol w:w="1929"/>
              <w:gridCol w:w="1113"/>
              <w:gridCol w:w="556"/>
              <w:gridCol w:w="1848"/>
            </w:tblGrid>
            <w:tr>
              <w:trPr>
                <w:trHeight w:val="30" w:hRule="atLeast"/>
              </w:trPr>
              <w:tc>
                <w:tcPr>
                  <w:tcW w:w="556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</w:t>
                  </w:r>
                </w:p>
              </w:tc>
              <w:tc>
                <w:tcPr>
                  <w:tcW w:w="1152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Course code</w:t>
                  </w:r>
                </w:p>
              </w:tc>
              <w:tc>
                <w:tcPr>
                  <w:tcW w:w="1109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Course</w:t>
                  </w:r>
                </w:p>
              </w:tc>
              <w:tc>
                <w:tcPr>
                  <w:tcW w:w="1356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Number of credits</w:t>
                  </w:r>
                </w:p>
              </w:tc>
              <w:tc>
                <w:tcPr>
                  <w:tcW w:w="0" w:type="auto"/>
                  <w:gridSpan w:val="4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Grade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19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Letter equivalence</w:t>
                  </w:r>
                </w:p>
              </w:tc>
              <w:tc>
                <w:tcPr>
                  <w:tcW w:w="11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Points</w:t>
                  </w:r>
                </w:p>
              </w:tc>
              <w:tc>
                <w:tcPr>
                  <w:tcW w:w="5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%</w:t>
                  </w:r>
                </w:p>
              </w:tc>
              <w:tc>
                <w:tcPr>
                  <w:tcW w:w="184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Traditional grade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5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4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7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NOT VALID WITHOUT DIPLOMA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Total number of credits/ number of credits ECTS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Grade Average Points (GPA)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Note: Addendum to diploma (transcript) is provided with levels of security protection</w:t>
      </w:r>
    </w:p>
    <w:bookmarkStart w:name="z5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Виды и формы документов дополнены формой Свидетельства к диплому магистра в соответствии с постановлением Правительства РК от 17.05.2011 </w:t>
      </w:r>
      <w:r>
        <w:rPr>
          <w:rFonts w:ascii="Times New Roman"/>
          <w:b w:val="false"/>
          <w:i w:val="false"/>
          <w:color w:val="ff0000"/>
          <w:sz w:val="28"/>
        </w:rPr>
        <w:t>№ 527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в редакции постановления Правительства РК от 12.02.2013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официального опубликования).      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6"/>
        <w:gridCol w:w="10887"/>
      </w:tblGrid>
      <w:tr>
        <w:trPr>
          <w:trHeight w:val="30" w:hRule="atLeast"/>
        </w:trPr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ЖООК-М № _______ магистр дипломына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КУӘЛІК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куәлік 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(мамандықтың коды және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мамандығы бойынша бейіндік магистратураны бітірген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 берілді.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(тегі, аты, әкесінің аты)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 ___ жылғы «___» ___ бастап ___ жылғы «___» 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аралығында 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(жоғары оқу орнының толық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 мамандыгы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педагогикалык бейіні пәндерінің циклын төмендегі академиялық көрсеткіштермен меңгерді: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46"/>
              <w:gridCol w:w="1129"/>
              <w:gridCol w:w="1130"/>
              <w:gridCol w:w="1082"/>
              <w:gridCol w:w="969"/>
              <w:gridCol w:w="920"/>
              <w:gridCol w:w="1033"/>
            </w:tblGrid>
            <w:tr>
              <w:trPr>
                <w:trHeight w:val="30" w:hRule="atLeast"/>
              </w:trPr>
              <w:tc>
                <w:tcPr>
                  <w:tcW w:w="5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Р/с №</w:t>
                  </w:r>
                </w:p>
              </w:tc>
              <w:tc>
                <w:tcPr>
                  <w:tcW w:w="112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Пәндердің атауы</w:t>
                  </w:r>
                </w:p>
              </w:tc>
              <w:tc>
                <w:tcPr>
                  <w:tcW w:w="11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Кредиттер саны</w:t>
                  </w:r>
                </w:p>
              </w:tc>
              <w:tc>
                <w:tcPr>
                  <w:tcW w:w="108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пайызбен</w:t>
                  </w:r>
                </w:p>
              </w:tc>
              <w:tc>
                <w:tcPr>
                  <w:tcW w:w="96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әріптік</w:t>
                  </w:r>
                </w:p>
              </w:tc>
              <w:tc>
                <w:tcPr>
                  <w:tcW w:w="9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балдық</w:t>
                  </w:r>
                </w:p>
              </w:tc>
              <w:tc>
                <w:tcPr>
                  <w:tcW w:w="10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дәстүрлі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2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8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6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2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8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6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2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8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6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2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8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6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2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8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6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практикадан өтті: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393"/>
              <w:gridCol w:w="1248"/>
              <w:gridCol w:w="1119"/>
              <w:gridCol w:w="1038"/>
              <w:gridCol w:w="989"/>
              <w:gridCol w:w="1022"/>
            </w:tblGrid>
            <w:tr>
              <w:trPr>
                <w:trHeight w:val="30" w:hRule="atLeast"/>
              </w:trPr>
              <w:tc>
                <w:tcPr>
                  <w:tcW w:w="13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Практиканың атауы</w:t>
                  </w:r>
                </w:p>
              </w:tc>
              <w:tc>
                <w:tcPr>
                  <w:tcW w:w="12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Кредиттер саны</w:t>
                  </w:r>
                </w:p>
              </w:tc>
              <w:tc>
                <w:tcPr>
                  <w:tcW w:w="111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пайызбен</w:t>
                  </w:r>
                </w:p>
              </w:tc>
              <w:tc>
                <w:tcPr>
                  <w:tcW w:w="10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әріптік</w:t>
                  </w:r>
                </w:p>
              </w:tc>
              <w:tc>
                <w:tcPr>
                  <w:tcW w:w="98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балдық</w:t>
                  </w:r>
                </w:p>
              </w:tc>
              <w:tc>
                <w:tcPr>
                  <w:tcW w:w="10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дәстүрлі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3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1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8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3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1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8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Осы куәлік ғылыми және педагогикалық қызметпен айналысуға құқық береді.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Ректор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Декан 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 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«____» ______ 20_____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(ішкі жагы / внутренняя сторона)</w:t>
            </w:r>
          </w:p>
        </w:tc>
        <w:tc>
          <w:tcPr>
            <w:tcW w:w="10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  СВИДЕТЕЛЬСТВО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к диплому магистра ЖООК-М 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Настоящее свидетельство выдано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 (фамилия, имя, отчество)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окончившему(-ей) профильную магистратуру по специальности 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(код и наименование специальности)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том, что он(-а) освоил (-а) цикл дисциплин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педагогического профиля в период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«______» ______ _______ года по «_____» ____ года.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высшего учебного заведения)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специальности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следующими академическими показателями: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63"/>
              <w:gridCol w:w="1409"/>
              <w:gridCol w:w="1249"/>
              <w:gridCol w:w="1341"/>
              <w:gridCol w:w="1341"/>
              <w:gridCol w:w="1020"/>
              <w:gridCol w:w="3857"/>
            </w:tblGrid>
            <w:tr>
              <w:trPr>
                <w:trHeight w:val="30" w:hRule="atLeast"/>
              </w:trPr>
              <w:tc>
                <w:tcPr>
                  <w:tcW w:w="56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п/п</w:t>
                  </w:r>
                </w:p>
              </w:tc>
              <w:tc>
                <w:tcPr>
                  <w:tcW w:w="14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Наименование дисциплин</w:t>
                  </w:r>
                </w:p>
              </w:tc>
              <w:tc>
                <w:tcPr>
                  <w:tcW w:w="124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количество кредитов</w:t>
                  </w:r>
                </w:p>
              </w:tc>
              <w:tc>
                <w:tcPr>
                  <w:tcW w:w="134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процентах</w:t>
                  </w:r>
                </w:p>
              </w:tc>
              <w:tc>
                <w:tcPr>
                  <w:tcW w:w="134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буквенная</w:t>
                  </w:r>
                </w:p>
              </w:tc>
              <w:tc>
                <w:tcPr>
                  <w:tcW w:w="10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баллах</w:t>
                  </w:r>
                </w:p>
              </w:tc>
              <w:tc>
                <w:tcPr>
                  <w:tcW w:w="38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традиционная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6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4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8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6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4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8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6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4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8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6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4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8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6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4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8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прошел (-а) практику: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95"/>
              <w:gridCol w:w="1801"/>
              <w:gridCol w:w="1680"/>
              <w:gridCol w:w="1500"/>
              <w:gridCol w:w="1540"/>
              <w:gridCol w:w="1540"/>
              <w:gridCol w:w="2224"/>
            </w:tblGrid>
            <w:tr>
              <w:trPr>
                <w:trHeight w:val="30" w:hRule="atLeast"/>
              </w:trPr>
              <w:tc>
                <w:tcPr>
                  <w:tcW w:w="49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п/п</w:t>
                  </w:r>
                </w:p>
              </w:tc>
              <w:tc>
                <w:tcPr>
                  <w:tcW w:w="18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Наименование дисциплин</w:t>
                  </w:r>
                </w:p>
              </w:tc>
              <w:tc>
                <w:tcPr>
                  <w:tcW w:w="168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количество кредитов</w:t>
                  </w:r>
                </w:p>
              </w:tc>
              <w:tc>
                <w:tcPr>
                  <w:tcW w:w="15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процентах</w:t>
                  </w:r>
                </w:p>
              </w:tc>
              <w:tc>
                <w:tcPr>
                  <w:tcW w:w="154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буквенная</w:t>
                  </w:r>
                </w:p>
              </w:tc>
              <w:tc>
                <w:tcPr>
                  <w:tcW w:w="154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баллах</w:t>
                  </w:r>
                </w:p>
              </w:tc>
              <w:tc>
                <w:tcPr>
                  <w:tcW w:w="22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традиционная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9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8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4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4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2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9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8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4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4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2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Данное свидетельство дает право на занятие научной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педагогической деятельностью.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Ректор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Декан 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«_____» ______ 20_____ г.</w:t>
            </w:r>
          </w:p>
        </w:tc>
      </w:tr>
    </w:tbl>
    <w:bookmarkStart w:name="z5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Аттестат о присвоении ученого звания и диплом о присуждении ученой степени в редакции постановления Правительства РК от 12.02.2013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официального опубликования).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92"/>
        <w:gridCol w:w="6588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6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Казакстан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жәңе ғылым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бакылау комитетінің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мамандығы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ҚАУЫМДАСТЫРЫЛҒАН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ПРОФЕССОР (ДОЦЕНТ)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 атағы берілді.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ДЦ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Астана қаласы</w:t>
            </w:r>
          </w:p>
        </w:tc>
        <w:tc>
          <w:tcPr>
            <w:tcW w:w="6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no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образования и науки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присвоено ученое звание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АССОЦИИРОВАННОГО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ПРОФЕССОРА (ДОЦЕНТА)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специальности 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By authority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 the Control Committee in Education аnd Science under the Ministry of Education and Science of the Republic of Kazаkhstan a Title of ASSOCIATE PROFESSOR in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conferred on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6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Казакстан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жәңе ғылым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бакылау комитетінің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мамандығы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 атагы берілді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 Астана қаласы</w:t>
            </w:r>
          </w:p>
        </w:tc>
        <w:tc>
          <w:tcPr>
            <w:tcW w:w="6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присвоено ученое 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By authority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of the Control Committee in Education and Science under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the Ministry of Education and Science of the Republic of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Title of FULL PROFESSOR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 conferred on specialty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0"/>
      </w:tblGrid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Білім және ғылым министрлігі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Білім және ғылым саласындағы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бақылау комитетінің шешімімен 
КАНДИДАТЫ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ғылыми дәрежесі берілді 
Төраға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Ғалым хатшы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ҒК №                                 Астана қаласы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5"/>
      </w:tblGrid>
      <w:tr>
        <w:trPr>
          <w:trHeight w:val="30" w:hRule="atLeast"/>
        </w:trPr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Решением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Комитета по контролю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 сфере образования и науки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Министерства образования и науки Республики Казахстан 
присуждена ученая степень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КАНДИДАТА 
By the decision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of the Control Committee in Education and Science under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the Ministry of Education and Science of the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Republic of Kazakhstan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CANDIDATE'S degree in 
is conferred on 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9"/>
      </w:tblGrid>
      <w:tr>
        <w:trPr>
          <w:trHeight w:val="30" w:hRule="atLeast"/>
        </w:trPr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Білім және ғылым министрлігі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Білім және ғылым саласындағы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бақылау комитетінің шешімімен 
КАНДИДАТЫ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ғылыми дәрежесі берілді 
______________________________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(қайта аттестаттау) 
Төраға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Ғалым хатшы 
ҒКА №                                 Астана қаласы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9"/>
      </w:tblGrid>
      <w:tr>
        <w:trPr>
          <w:trHeight w:val="30" w:hRule="atLeast"/>
        </w:trPr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Решением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Комитета по контролю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 сфере образования и науки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Министерства образования и науки Республики Казахстан 
присуждена ученая степень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КАНДИДАТА 
______________________________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(переаттестация) 
By the decision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of the Control Committee in Education and Science under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the Ministry of Education and Science of the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Republic of Kazakhstan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CANDIDATE'S degree in 
is conferred on                            (re-validation) 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1"/>
      </w:tblGrid>
      <w:tr>
        <w:trPr>
          <w:trHeight w:val="3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Білім және ғылым министрлігі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Білім және ғылым саласындағы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бақылау комитетінің шешімімен 
ДОКТОРЫ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ғылыми дәрежесі берілді 
Төраға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Ғалым хатшы 
ҒД №                                     Астана қаласы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5"/>
      </w:tblGrid>
      <w:tr>
        <w:trPr>
          <w:trHeight w:val="30" w:hRule="atLeast"/>
        </w:trPr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Решением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Комитета по контролю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 сфере образования и науки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Министерства образования и науки Республики Казахстан 
присуждена ученая степень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ДОКТОРА 
By the decision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of the Control Committee in Education and Science under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the Ministry of Education and Science of the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Republic of Kazakhstan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HIGHER DOCTORATE 
is conferred on 
</w:t>
            </w:r>
          </w:p>
        </w:tc>
      </w:tr>
    </w:tbl>
    <w:bookmarkStart w:name="z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2007 года N 1310 </w:t>
      </w:r>
    </w:p>
    <w:bookmarkEnd w:id="29"/>
    <w:bookmarkStart w:name="z1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выдачи документов об образовании государственного образца </w:t>
      </w:r>
    </w:p>
    <w:bookmarkEnd w:id="30"/>
    <w:bookmarkStart w:name="z2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Документ об образовании государственного образца (далее - документ) о соответствующем уровне образования и (или) квалификации выдается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39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27 июля 2007 года "Об образовании" гражданам, прошедшим итоговую аттестацию в организации образования, имеющей лицензию, прошедшей государственную аттестацию и реализующей образовательные учебные программы основного среднего, общего среднего, технического и профессионального, послесреднего, высшего, послевузовского образования. </w:t>
      </w:r>
    </w:p>
    <w:bookmarkEnd w:id="31"/>
    <w:bookmarkStart w:name="z2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Организацией образования, обучающемуся, прошедшему итоговую аттестацию и освоившему: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общеобразовательную учебную программу основного среднего образования, выдается свидетельство;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лицам с нарушениями интеллектуального развития, окончившим коррекционные организации образования, выдается свидетельство;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общеобразовательную учебную программу общего среднего образования, выдается аттестат;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программу профессионального обучения непосредственно на производстве, в учебно-производственных комбинатах, в учебных центрах и других учебно-производственных структурах юридических лиц, выдается свидетельство;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учебную программу технического и профессионального образования, послесреднего образования выдается диплом;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профессиональную учебную программу </w:t>
      </w:r>
      <w:r>
        <w:rPr>
          <w:rFonts w:ascii="Times New Roman"/>
          <w:b w:val="false"/>
          <w:i w:val="false"/>
          <w:color w:val="000000"/>
          <w:sz w:val="28"/>
        </w:rPr>
        <w:t>интернатуры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резидентуры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клинической ординатуры выдается свидетельство;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профессиональную учебную программу высшего и послевузовского образования, выдается диплом.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которым присвоено ученое звание "доцент" или "профессор" выдается аттестат. </w:t>
      </w:r>
    </w:p>
    <w:bookmarkEnd w:id="32"/>
    <w:bookmarkStart w:name="z2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Основанием для выдачи документа обучавшимся в организациях образования, дающих основное среднее или общее среднее, техническое и профессиональное, послесреднее, высшее образование является решение соответствующей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выдачи диплома доктора философии (PhD), доктора по профилю является приказ уполномоченного органа в области образования и науки по присуждению ученой степени доктора философии (PhD), доктор по профилю.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выдачи аттестата ассоциированного профессора (доцента) или профессора является приказ уполномоченного органа в области образования и науки по присвоению ученого звания ассоциированного профессора (доцента) или профессора.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для выдачи документа, обучавшимся в коррекционной организации образования, в интернатуре и резидентуре, является решение руководителя организации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Знаком "</w:t>
      </w:r>
      <w:r>
        <w:rPr>
          <w:rFonts w:ascii="Times New Roman"/>
          <w:b w:val="false"/>
          <w:i w:val="false"/>
          <w:color w:val="000000"/>
          <w:sz w:val="28"/>
        </w:rPr>
        <w:t>Алтын белгі</w:t>
      </w:r>
      <w:r>
        <w:rPr>
          <w:rFonts w:ascii="Times New Roman"/>
          <w:b w:val="false"/>
          <w:i w:val="false"/>
          <w:color w:val="000000"/>
          <w:sz w:val="28"/>
        </w:rPr>
        <w:t>" обучающиеся награждаются на основании решения уполномоченного органа Республики Казахстан в области образования, учитывающего результаты </w:t>
      </w:r>
      <w:r>
        <w:rPr>
          <w:rFonts w:ascii="Times New Roman"/>
          <w:b w:val="false"/>
          <w:i w:val="false"/>
          <w:color w:val="000000"/>
          <w:sz w:val="28"/>
        </w:rPr>
        <w:t>итоговой аттестации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представленных актов департаментов образования областей, городов Алматы и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3 с изменением, внесенным постановлением Правительства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12.02.2013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официального опубликования).</w:t>
      </w:r>
    </w:p>
    <w:bookmarkEnd w:id="33"/>
    <w:bookmarkStart w:name="z2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Свидетельство с отличием об основном среднем образовании, аттестат с отличием об общем среднем образовании, диплом с отличием выдается обучавшемуся в организации образования на основании оценок, вносимых в приложении к свидетельству, аттестату, диплому. </w:t>
      </w:r>
    </w:p>
    <w:bookmarkEnd w:id="34"/>
    <w:bookmarkStart w:name="z2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Документ выдается обучавшемуся организацией образования, в которой он завершил обучение, не позднее пятнадцати рабочих дней со дня принятия соответствующего решения в торжественной обстановке, лично. В случае отсутствия возможности личного получения документа, он выдается другому лицу по доверенности, оформленной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изменением, внесенным постановлением Правительства РК от 17.05.2011 </w:t>
      </w:r>
      <w:r>
        <w:rPr>
          <w:rFonts w:ascii="Times New Roman"/>
          <w:b w:val="false"/>
          <w:i w:val="false"/>
          <w:color w:val="000000"/>
          <w:sz w:val="28"/>
        </w:rPr>
        <w:t>№ 527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35"/>
    <w:bookmarkStart w:name="z2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Дубликаты документов и приложения к ним </w:t>
      </w:r>
      <w:r>
        <w:rPr>
          <w:rFonts w:ascii="Times New Roman"/>
          <w:b w:val="false"/>
          <w:i w:val="false"/>
          <w:color w:val="000000"/>
          <w:sz w:val="28"/>
        </w:rPr>
        <w:t>выдаются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вместо утраченных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выдачи дубликата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гражданина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родителя (законного представителя) несовершеннолетнего ребенка, утерявшего документ, на имя руководителя организации образования, в котором излагаются обстоятельства его утраты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выписка из периодического печатного издания, с указанием номера и даты регистрации выдачи документа, сроком опубликования не более 10 дней, со дня размещения гражданином информации по утере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рождении (в случае рождения до 2008 года) или удостоверения личности (паспорта).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Дубликат документа выдается не позднее 30 календарных дней со дня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Дубликат документа выдается на фамилию, имя, отчество, на которые был выдан подлинник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Дубликаты документов выдаются на бланках образца, действующего на момент принятия решения о выдаче дубликата, и подписываются руководителем организации образования и его заместителем по учебной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выдаваемом бланке документа в правом верхнем углу проставляется штамп «Дубликат взамен подлинника №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постановления Правительства РК от 23.05.2014 </w:t>
      </w:r>
      <w:r>
        <w:rPr>
          <w:rFonts w:ascii="Times New Roman"/>
          <w:b w:val="false"/>
          <w:i w:val="false"/>
          <w:color w:val="000000"/>
          <w:sz w:val="28"/>
        </w:rPr>
        <w:t>№ 538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6"/>
    <w:bookmarkStart w:name="z2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Граждане, изменившие свою фамилию (имя, отчество), могут обменять имеющиеся у них документы на документы с новой фамилией (именем, отчеством). Обмен производится по решению руководителя организации образования или заменяющего лица, на основании заявления гражданина, изменившего свою фамилию (имя, отчество), вместе с документами, подтверждающими изменение фамилии (имени, отчества).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руководителя организации образования или лица его заменяющего, заявление гражданина и документы, подтверждающие изменение фамилии (имени, отчества), хранятся в личном деле выпускника. Документы с прежней фамилией (именем, отчеством) изымаются организацией образования и уничтожаются в установленном порядке.</w:t>
      </w:r>
    </w:p>
    <w:bookmarkEnd w:id="37"/>
    <w:bookmarkStart w:name="z2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Копии выданных документов, в том числе дубликатов, в одном экземпляре подлежат хранению в установленном порядке в архиве организации образования в личном деле выпускника.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header.xml" Type="http://schemas.openxmlformats.org/officeDocument/2006/relationships/header" Id="rId1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