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2783" w14:textId="2682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отдельным видам деятельности в сфере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в редакции постановления Правительства РК от 24.07.2012 </w:t>
      </w:r>
      <w:r>
        <w:rPr>
          <w:rFonts w:ascii="Times New Roman"/>
          <w:b w:val="false"/>
          <w:i w:val="false"/>
          <w:color w:val="ff0000"/>
          <w:sz w:val="28"/>
        </w:rPr>
        <w:t>№ 967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двадцатиоднодневного срока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двадцатиоднодневного срока после официального опубликования,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квалификационных требований, предъявляемых к отдельным видам деятельности в сфере промышленности, который вводится в действие с 9 сентября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26.11.2009 </w:t>
      </w:r>
      <w:r>
        <w:rPr>
          <w:rFonts w:ascii="Times New Roman"/>
          <w:b w:val="false"/>
          <w:i w:val="false"/>
          <w:color w:val="000000"/>
          <w:sz w:val="28"/>
        </w:rPr>
        <w:t>№ 1941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09.09.2008).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2007 года N 1311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отдельных видов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промышленности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утратило силу постановлением Правительства РК от 24.07.2012 </w:t>
      </w:r>
      <w:r>
        <w:rPr>
          <w:rFonts w:ascii="Times New Roman"/>
          <w:b w:val="false"/>
          <w:i w:val="false"/>
          <w:color w:val="ff0000"/>
          <w:sz w:val="28"/>
        </w:rPr>
        <w:t>№ 967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двадцатиоднодневного срока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2007 года № 1311 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отдельным видам деятельности</w:t>
      </w:r>
      <w:r>
        <w:br/>
      </w:r>
      <w:r>
        <w:rPr>
          <w:rFonts w:ascii="Times New Roman"/>
          <w:b/>
          <w:i w:val="false"/>
          <w:color w:val="000000"/>
        </w:rPr>
        <w:t>
в сфере промышленности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Квалификационные требования утратили силу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2007 года № 1311 </w:t>
      </w:r>
    </w:p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мая 1999 года N 556 "Об утверждении квалификационных требований к лицензируемым видам деятельности в сфере промышленности" (САПП Республики Казахстан, 1999 г., N 18, ст. 189).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Подпункт 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марта 2000 года N 334 "О внесении дополнений в постановление Правительства Республики Казахстан от 29 декабря 1995 года N 1894 и от 10 мая 1999 года N 556".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Подпункт 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марта 2000 года N 344 "О внесении изменений и дополнений в некоторые решения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2002 года N 1373 "О внесении изменений и дополнений в постановление Правительства Республики Казахстан от 10 мая 1999 года N 556" (САПП Республики Казахстан, 2002 г., N 46, ст. 468).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октября 2003 года N 1015 "О внесении дополнений в постановления Правительства Республики Казахстан от 29 декабря 1995 года N 1894 и от 10 мая 1999 года N 556" (САПП Республики Казахстан, 2003 г., N 40, ст. 419).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Подпункт 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2005 года N 525 "О внесении изменений и дополнений в постановления Правительства Республики Казахстан от 29 декабря 1995 года N 1894 и от 10 мая 1999 года N 556" (САПП Республики Казахстан, 2005 г., N 22, ст. 277).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августа 2005 года N 820 "Об утверждении перечня работ и услуг, входящих в состав лицензируемых видов деятельности в сфере промышленности" (САПП Республики Казахстан, 2005 г., N 32, ст. 437).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декабря 2005 года N 1243 "О внесении изменений в постановление Правительства Республики Казахстан от 9 августа 2005 года N 820" (САПП Республики Казахстан, 2005 г., N 48, ст. 616).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