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0140a" w14:textId="3a014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постановления Правительства Республики Казахстан от 14 декабря 2006 года N 1204 и 15 декабря 2006 года N 1220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декабря 2007 года N 1312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 и дополнение: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14 декабря 2006 года N 1204 "О реализации Закона Республики Казахстан "О республиканском бюджете на 2007 год":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1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II "Затраты":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функциональной группы 13 "Прочие":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подфункции 04 "Регулирование естественных монополий":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203 "Агентство Республики Казахстан по регулированию естественных монополий":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001 "Обеспечение регулирования, контроля деятельности субъектов естественной монополии":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001 "Аппарат центрального органа" цифры "732628" заменить цифрами "688628";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009 "Материально-техническое оснащение государственных органов" цифры "8209" заменить цифрами "52209";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15 декабря 2006 года N 1220 "Об утверждении паспортов республиканских бюджетных программ на 2007 год":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41 </w:t>
      </w:r>
      <w:r>
        <w:rPr>
          <w:rFonts w:ascii="Times New Roman"/>
          <w:b w:val="false"/>
          <w:i w:val="false"/>
          <w:color w:val="000000"/>
          <w:sz w:val="28"/>
        </w:rPr>
        <w:t>
 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5 строки, порядковый номер 5, таблицы пункта 6 "План мероприятий по реализации бюджетной программы" дополнить словами "Приобретение автотранспорта для центрального аппарата Агентства и его территориальных органов".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10 сентября 2007 года N 784 "О внесении изменений и дополнения в постановления Правительства Республики Казахстан от 14 декабря 2006 года N 1204 и от 15 декабря 2006 года N 1220".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 1 января 2007 года за исключением пункта 2, который вводится со дня подписания настоящего постановления.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