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5eac" w14:textId="2835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базовых и предельных ставок платы за эмиссии в окружающую среду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2007 года N 1314. Утратило силу постановлением Правительства Республики Казахстан от 31 декабря 2008 года N 1332.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</w:t>
      </w:r>
      <w:r>
        <w:rPr>
          <w:rFonts w:ascii="Times New Roman"/>
          <w:b w:val="false"/>
          <w:i w:val="false"/>
          <w:color w:val="000000"/>
          <w:sz w:val="28"/>
        </w:rPr>
        <w:t>
 Экологического Кодекса Республики Казахстан от 9 января 2007 года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базовые и предельные ставки платы за эмиссии в окружающую среду.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2007 года N 1314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Базовые и предельные ставки платы с изменениями, внесенными постановлением Правительства РК от 25 января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  календарных дней со дня первого официального опубликования); от 15.04.2008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Базовые и предельные ставки платы за эмиссии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 в окружающую среду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3883"/>
        <w:gridCol w:w="2022"/>
        <w:gridCol w:w="2017"/>
        <w:gridCol w:w="1859"/>
        <w:gridCol w:w="2569"/>
      </w:tblGrid>
      <w:tr>
        <w:trPr>
          <w:trHeight w:val="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ставка, тенге
</w:t>
            </w:r>
          </w:p>
        </w:tc>
      </w:tr>
      <w:tr>
        <w:trPr>
          <w:trHeight w:val="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загрязняющих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от стацио-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нарных источников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
</w:t>
            </w:r>
          </w:p>
        </w:tc>
      </w:tr>
      <w:tr>
        <w:trPr>
          <w:trHeight w:val="9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загрязняющих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источников:
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тонна)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неэтилированного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дизельного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сжатого газа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9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Сбросы загрязняющих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веществ:
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условная тонна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водные источники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накопители, поля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фильтрации, рельеф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
</w:t>
            </w:r>
          </w:p>
        </w:tc>
      </w:tr>
      <w:tr>
        <w:trPr>
          <w:trHeight w:val="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(твердые бытовые)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
</w:t>
            </w:r>
          </w:p>
        </w:tc>
      </w:tr>
      <w:tr>
        <w:trPr>
          <w:trHeight w:val="9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 отходы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опасных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потребления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полигонах, накопи-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телях, санкциониро-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свалках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отведенных местах
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тонна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"красный"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"янтарный"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"зеленый"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1041,5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класси-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того: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тонна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хвосты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обогащения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сельхозпроизводства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
</w:t>
            </w:r>
          </w:p>
        </w:tc>
      </w:tr>
      <w:tr>
        <w:trPr>
          <w:trHeight w:val="9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отходы:
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гигабек-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керель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 отходы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442,1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радио-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активные источники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
</w:t>
            </w:r>
          </w:p>
        </w:tc>
      </w:tr>
      <w:tr>
        <w:trPr>
          <w:trHeight w:val="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загрязняющих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от сжигания попутного и (или) природного газа в факелах, осуществляемых в установленном законодательстве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тонна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61134,5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Примечания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предприятий, сертифицированных на соответствие международным стандартам ISO 14001:2004 к ставкам платы за эмиссии в окружающую среду вводятся следующие коэффициенты: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1
</w:t>
      </w:r>
      <w:r>
        <w:rPr>
          <w:rFonts w:ascii="Times New Roman"/>
          <w:b w:val="false"/>
          <w:i w:val="false"/>
          <w:color w:val="000000"/>
          <w:sz w:val="28"/>
        </w:rPr>
        <w:t>
 коэффициент 0,75;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4
</w:t>
      </w:r>
      <w:r>
        <w:rPr>
          <w:rFonts w:ascii="Times New Roman"/>
          <w:b w:val="false"/>
          <w:i w:val="false"/>
          <w:color w:val="000000"/>
          <w:sz w:val="28"/>
        </w:rPr>
        <w:t>
 коэффициент 0,75;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ставкам платы за эмиссии в окружающую среду для: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энергопроизводящих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субъектов естественных монополий, за объем эмиссий, образуемый при оказании коммунальных услуг, вводятся следующие коэффициенты: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1
</w:t>
      </w:r>
      <w:r>
        <w:rPr>
          <w:rFonts w:ascii="Times New Roman"/>
          <w:b w:val="false"/>
          <w:i w:val="false"/>
          <w:color w:val="000000"/>
          <w:sz w:val="28"/>
        </w:rPr>
        <w:t>
 коэффициент 0,3;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2
</w:t>
      </w:r>
      <w:r>
        <w:rPr>
          <w:rFonts w:ascii="Times New Roman"/>
          <w:b w:val="false"/>
          <w:i w:val="false"/>
          <w:color w:val="000000"/>
          <w:sz w:val="28"/>
        </w:rPr>
        <w:t>
 коэффициент 0,43;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4
</w:t>
      </w:r>
      <w:r>
        <w:rPr>
          <w:rFonts w:ascii="Times New Roman"/>
          <w:b w:val="false"/>
          <w:i w:val="false"/>
          <w:color w:val="000000"/>
          <w:sz w:val="28"/>
        </w:rPr>
        <w:t>
 коэффициент 0,25;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полигонов, осуществляющих размещение коммунальных отходов, за объем твердо-бытовых отходов, образуемый от населения к ставкам платы за эмиссии в окружающую среду вводится следующий коэффициент: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3
</w:t>
      </w:r>
      <w:r>
        <w:rPr>
          <w:rFonts w:ascii="Times New Roman"/>
          <w:b w:val="false"/>
          <w:i w:val="false"/>
          <w:color w:val="000000"/>
          <w:sz w:val="28"/>
        </w:rPr>
        <w:t>
 коэффициент 0,2;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отнесения ставок платы предприятий одновремено к подпунктам 1) и 2) примечания, следует применять коэффициенты подпункта 2) примечания;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применение льготных коэффициентов, предусмотренных подпунктами 1), 2), 3) примечания не распространяется на платежи за сверхнормативный объем эмиссий в окружающую среду.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Примечание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15.04.2008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