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1207" w14:textId="8111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8 декабря 2006 года "О республиканском бюджете на 2007 год", постановлением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2007 год на исполнение обязательств по решениям судов, 2058170 (два миллиона пятьдесят восемь тысяч сто семьдесят)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2007 года N 1316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судебных решений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773"/>
        <w:gridCol w:w="3593"/>
        <w:gridCol w:w="2133"/>
        <w:gridCol w:w="191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 и дата решения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Кызылординского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19.07.2002, 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21.08.2002, 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20.06.2005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 К.М.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Уральского городского суда от 09.11.2004, определение Уральского городского суда от 12.05.2005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Семилиди Д.Ф.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Таразского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22.07.1997, 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 14.01.2006,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29.08.2007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Каралефтеров П.П.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Бескарагайского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 04.10.2005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М.Т.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11.04.2007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Сабдин Е.К.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 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18.05.2007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Г.А.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Казакова А.В.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08.05.2002,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23.03.2005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Толстенко Л.В.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                    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2058170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