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43f7" w14:textId="cc24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работ и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статьи 21 Закона Республики Казахстан от 16 мая 2002 года "О государственных закупках" и в целях достижения 100-процентной телефонизации нетелефонизированных сельских населенных пунктов с населением численностью более пятидесяти человек, а также сопутствующей модернизации сети телекоммуникаций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"Казахтелеком" поставщиком товаров, работ и услуг по телефонизации нетелефонизированных сельских населенных пунктов с населением численностью более пятидесяти человек, а также сопутствующей модернизации сети телекоммуникаций, закупка которых имеет важное стратегическое значение.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"Казахстанский холдинг по управлению государственными активами "Самрук" в установленном законодательством порядке обеспечить: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между акционерным обществом "Казахтелеком" и товариществом с ограниченной ответственностью "Телеком - Инвест Самрук" в пределах средств, предусмотренных республиканским бюджетом на 2007 год в сумме 2000000000 (два миллиарда) тенге;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используемых в соответствии с настоящим постановлением для закупок;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необходимых мер, вытекающих из настоящего постановления.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