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ef3f" w14:textId="bc0e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Консульства Республики Казахстан в городе Джидда (Королевство Саудовская Аравия)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Джидда (Королевство Саудовская Аравия) Консульство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принять необходимые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