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dfd3" w14:textId="0a2d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июля 2007 года N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2007 года N 616 "Об утверждении распределения средств на финансирование оценки и экспертизы концессионных проектов на 2007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"Акимат Мангистауской области"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"472 597,0" заменить цифрами "372517,0".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