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6564" w14:textId="0ce6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социального пособия по временной нетрудоспособности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№ 1339. Утратило силу постановлением Правительства Республики Казахстан от 28 декабря 2015 года № 1103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постановления в редакции постановления Правительства РК от 02.07.2015 </w:t>
      </w:r>
      <w:r>
        <w:rPr>
          <w:rFonts w:ascii="Times New Roman"/>
          <w:b w:val="false"/>
          <w:i w:val="false"/>
          <w:color w:val="ff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159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Республики Казахстан от 15 мая 2007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размеры социального пособия по временной нетрудоспособности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02.07.2015 </w:t>
      </w:r>
      <w:r>
        <w:rPr>
          <w:rFonts w:ascii="Times New Roman"/>
          <w:b w:val="false"/>
          <w:i w:val="false"/>
          <w:color w:val="00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января 2008 года и подлежит официальному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2007 года № 1339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социального пособия по временной нетрудоспособности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в редакции постановления Правительства РК от 02.07.2015 </w:t>
      </w:r>
      <w:r>
        <w:rPr>
          <w:rFonts w:ascii="Times New Roman"/>
          <w:b w:val="false"/>
          <w:i w:val="false"/>
          <w:color w:val="ff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 социального пособия по временной нетрудоспособности (далее - пособие) конкретного работника определяется из расчета его средней заработной платы, исчисленной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136 Трудового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временная нетрудоспособность начинается в предшествующем году, а заканчивается в текущем, то расчет пособия и месячное ограничение его размера производятся в два приема с применением месячного расчетного показателя соответствующего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Размер месячного пособия не может превышать пятнадцатикратной величины месячного расчетного показателя за соответствующий год, за исключением размеров пособий, выплачиваемых работникам в связи с трудовым увечьем или профессиональным заболеванием, работающим участникам, инвалидам Великой Отечественной войны и лицам, приравненным к ним, а также персоналу дипломатической службы, получающим пособие в иностранной валюте в период пребывания за границей.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Размер пособия работающим участникам, инвалидам Великой Отечественной войны и лицам, приравненным к ним, составляет сто процентов средней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 пособия, выплачиваемого в связи с трудовым увечьем или профессиональным заболеванием работника, составляет сто процентов средней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Размер пособия, выплачиваемого персоналу дипломатической службы в иностранной валюте в период пребывания за границей, составляет сто процентов средней заработной платы.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2007 года N 1339 </w:t>
      </w:r>
    </w:p>
    <w:bookmarkEnd w:id="5"/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1999 года N 731 "Об утверждении Инструкции "О порядке назначения и выплаты пособий по социальному обеспечению за счет средств работодателя" (САПП Республики Казахстан, 1999 г., N 27, ст. 249).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3 изменений,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июня 2002 года N 703 "О внесении изменений и признании утратившими силу некоторых решений Правительства Республики Казахстан" (САПП Республики Казахстан, 2002 г., N 20, ст. 214).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декабря 2002 года N 1278 "О внесении изменений и дополнений в постановление Правительства Республики Казахстан от 11 июня 1999 года N 731" (САПП Республики Казахстан, 2002 г., N 44, ст. 437).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июля 2005 года N 707 "О внесении изменений в постановление Правительства Республики Казахстан от 11 июня 1999 года N 731" (САПП Республики Казахстан, 2005 г., N 28, ст. 357).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января 2006 года N 23 "Об утверждении условий труда персонала дипломатической службы за рубежом" (САПП Республики Казахстан, 2006 г., N 3, ст. 22).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