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ba14" w14:textId="3f7b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1350.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1362 "Об утверждении Единой бюджетной классификации Республики Казахстан" (САПП Республики Казахстан, 2004 г., N 50, ст. 648)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Единую бюджетную классификацию Республики Казахстан, утвержденную указанным постановлением,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2007 года N 1350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1362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Единая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бюджетная классификация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1) Классификация поступлений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 |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         |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Подкласс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Специфика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Налоговые поступления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 предприятиями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 предприятиями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Корпоративный подоходный налог c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юридических лиц-нерезидентов, за исключением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поступлений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Корпоративный подоходный налог c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юридических лиц-нерезидентов,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предприятиями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Индивидуальный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Индивидуальный подоходный налог с доходов,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Индивидуальный подоходный налог с доходов,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Индивидуальный подоходный налог с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лиц, осуществляющих деятельность по разовым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талонам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Индивидуальный подоходный налог с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иностранных граждан, облагаемых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Индивидуальный подоходный налог с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иностранных граждан, не облагаемых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Hалоги на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Hалоги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Налог на имущество юридических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имущество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Земельный налог с физических лиц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Земельный налог с физических лиц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Земельный налог на земли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транспорта, связи, обороны и иного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Земельный налог на земли лесного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Земельный налог на земли водного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Земельный налог на земли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территорий, земли оздоровительного,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рекреационного и историко-культурного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Земельный налог с юридических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предпринимателей,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нотариусов и адвокатов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Земельный налог с юридических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частных нотариусов и адвокатов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земли населенных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Hалог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Hалог на транспортные средства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транспортные средства с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 Внутренние налоги на товары, работы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Hалог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Hалог на добавленную стоимость на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товары, выполненные работы и оказанные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услуги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Казахстан, кроме налога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товары, происходящие и импортируемые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Налог на добавленную стоимость за нерезидента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Налог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происходящие и импортируемые с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товаров,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Казахстан, кроме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добавленную стоимость на товары, происходящие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импортируемых с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Акцизы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Все виды спирта,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Водка, произведенная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Крепкие ликероводочные изделия с объемной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долей этилового спирта от 30 до 60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произведенные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Вина, произведенные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Коньяк, произведенный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Пиво, произведенное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Слабоградусные ликероводочные изделия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объемной долей этилового спирта от 12 до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процентов,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Сигары,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Сигареты с фильтром,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Сигареты без фильтра, папиросы,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Сигары,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Слабоградусные ликероводочные изделия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 объемной долей этилового спирта от 1,5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12 процентов,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Сигариллы,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17            Сигариллы,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Виноматериалы,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19            Табак курительный, табак жевательный,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табак нюхательный и прочий, упакованный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потребительскую тару и предназначенный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конечного потребления, за исключением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фармацевтической продукции, содержащей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никотин, произведенный на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20            Табак курительный, табак жевательный,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табак нюхательный и прочий, упакованный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потребительскую тару и предназначенный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конечного потребления, за исключением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фармацевтической продукции, содержащей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никотин, импортируемый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21            Бренди, произведенный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 Бренди,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24            Организация и проведение лотерей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 Сырая нефть, газовый конденсат,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 Легковые автомобили (кроме автомобилей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управлением,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инвалидов),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 Слабоградусные ликероводочные изделия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объемной долей этилового спирта от 1,5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12 процентов,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 Все виды спирта, импортируемые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 Водка, импортируемая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 Крепкие ликероводочные изделия с объемной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долей этилового спирта от 30 до 60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 Вина,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 Коньяк, импортируемый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 Пиво, импортируемое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 Слабоградусные ликероводочные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 объемной долей этилового спирта от 12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30 процентов, импортируемые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 Сигареты с фильтром, импортируемые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 Сигареты без фильтра, папиросы,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 Легковые автомобили (кроме автомобилей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управлением,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инвалидов),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 Виноматериалы,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 Дизельное топливо, импортируемое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импортируемый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69            Сырая нефть, газовый конденсат,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товаров,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90            Бензин (за исключением авиационного)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производства, реализуемый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91            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реализуемое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92            Бензин (за исключением авиационного)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собственного производства, реализуемый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производителями в розницу, а также используемый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собственные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93            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реализуемое производителями в розницу,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используемое на собственные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94    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реализуемый юридическими и физическими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95            Дизельное топливо, реализуемое юридическими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физическими лицами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 Бензин (за исключением авиационного)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реализуемый юридическими и физическими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розницу, а также используемый на собственные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 Дизельное топливо, реализуемое юридическими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физическими лицами в розницу,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используемое на собственные производственные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 Поступления за использование природных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Плата за предоставление междугородной и (или)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международной телефонной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Налог на сверхприбыль,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поступлений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Плата за пользование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поверхностных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Плата за лесные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Бонусы, за исключением поступлений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Роялти, за исключением поступлений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Рентный налог на экспортируемую сырую нефть,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газовый конденсат,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заключенным контрактам,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поступлений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Плата за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Плата за пользование судоходными водными путями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Плата за пользование животным миром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Дополнительный платеж недропользователя,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осуществляющего деятельность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разделе продукции,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Плата за использование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Плата за использование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Плата за пользование земельными участками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Плата за эмиссии в окружающую среду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 Налог на сверхприбыль от предприятий нефтяного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 Бонусы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26            Роялти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 Рентный налог на экспортируемую сырую нефть,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газовый конденсат,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заключенным контрактам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 Дополнительный платеж недропользователя,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осуществляющего деятельность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разделе продукции,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Сборы за ведение предпринимательской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профессиональной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Лицензионный сбор за право занятия отдельными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видами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Сбор за государственную регистрацию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юридических лиц и учетную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филиалов и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Сбор с аукционов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Сбор за государственную регистрацию залога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движимого имущества и ипотеки судна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строящегося судна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Сбор за проезд автотранспортных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территории Республики Казахстан, кроме сбора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проезд автотранспортных средств по платным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 автомобильным дорогам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Сбор за проезд по платным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автомобильным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радиоэлектронных средств и высокочастотных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Сбор за выдачу разрешения на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радиочастотного спектра телевизионным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радиовещательным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Сбор за государственную регистрацию прав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недвижимое имущество и сделок с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19            Плата за размещение наружной (визуальной)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рекламы в полосе отвода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общего пользования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20            Плата за размещение наружной (визуальной)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рекламы в полосе отвода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общего пользования местного значения и 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21            Сбор за государственную регистрацию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авторского права и смежных прав, лицензионных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договоров на использование произведений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объектов смежных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 Сбор за постановку на учет средства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 Налог на игорный бизнес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Налог на игорный бизнес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 Hалоги на международную торговлю и внешние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Таможенные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Таможенные пошлины на ввозимые товары,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исключением таможенных пошлин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товары, взимаемых с физических лиц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применением единой ставки таможенной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Таможенные пошлины на вывозимые товары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Таможенные пошлины,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проведения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Совокупный таможенный платеж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ввозимые на таможенную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физическими лицами в упрощенном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Прочие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контроля и таможенных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отечественных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контроля и таможенных процедур, доначисленные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отечественных товаропроизводителей,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07   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Прочие налоговые поступления в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Прочие налоговые поступления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08                    Обязательные платежи, взимаемые за совершение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 значимых действий и (или)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 или должностными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Консульский сбор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Государственная пошлина, взимаемая с подаваемых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суд исковых заявлений, с заявлений (жалоб)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делам особого производства, с апелляционных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жалоб, с частных жалоб на определение суда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вопросу о выдаче дубликата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листа, с заявлений о вынесении судебного приказа,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 также за выдачу судом исполнительных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решениям иностранных судов и арбитражей, копий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(дубликатов)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Государственная пошлина, взимаемая за совершение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нотариальных действий нотариусами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нотариальных контор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регистрацию акта гражданского состояния,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гражданам повторных свидетельств о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акта гражданского состояния,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свидетельств в связи с изменением, дополнением,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исправлением и восстановлением записи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рождении, браке, расторжении брака, смерти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Государственная пошлина, взимаемая за оформление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на право выезда за границу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приглашение в Республику Казахстан лиц из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государств, а также за внесение изменений в эти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визы к паспортам иностранцев или заменяющим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документам на право выезда из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и въезда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Государственная пошлина, взимаемая за оформление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о приобретении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Казахстан, восстановлении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гражданстве Республики Казахстан и прекращении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Государственная пошлина за регистрацию место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разрешений на право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регистрацию и перерегистрацию каждой единицы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гражданского, служебного оружия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юридических лиц (за исключением холодного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охотничьего, сигнального, огнестрельного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бесствольного, механических распылителей,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аэрозольных и других устройств, снаряженных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слезоточивыми или раздражающими веществами,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пневматического оружия с дульной энергией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 более 7,5 Дж и калибра до 4,5 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включительно)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Государственная пошлина за выдачу паспортов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удостоверений личности граждан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Государственная пошлина за выдачу разрешений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хранение или хранение и ношение,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транспортировку, ввоз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и вывоз из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оружия и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Государственная пошлина за проставление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 апостиля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официальных документах, совершенных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Республике Казахстан,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международным договором, ратифицированным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водительских удостоверений,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тракториста-машиниста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свидетельств о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механических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17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разрешений на ввоз и вывоз редких и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 угрозой исчезновения видов животных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осетровых рыб, а также их частей и дериватов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совершение действий в сфере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Неналоговые поступления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Доходы от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республиканских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коммунальных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Поступления части чистого дохода Hационального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части чистого дохода Hационального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 Доходы от аренды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Доходы от аренды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военными полигонами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комплексом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Доходы от аренды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Доходы от аренды жилищ из жилищного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находящегося в коммунальной собственности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бюджетных средств на банковских счетах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Вознаграждения (интересы)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Правительства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Вознаграждения (интересы),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размещения в депозиты временно свободных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Вознаграждения (интересы) за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государственных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счетах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      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 областей, городов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местным исполнительным органам областей,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городов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областного бюджета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исполнительным органам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года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года за счет средств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внешних займов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до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Вознаграждения (интересы)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Правительством Республики Казахстан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                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возмещения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и лесохозяйственного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производства при изъятии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лесных угодий для использования их в целях,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 связанных с ведением сельского и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Плата за предоставление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информации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доходов от государственных лотерей,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проводимых по решениям местных представительных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Доходы от продажи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Поступления от реализации конфискованного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имущества, безвозмездно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установленном порядке в республиканскую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собственность, в том числе товаров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транспортных средств, оформленных в таможенном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режиме отказа в пользу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Поступления от реализации бесхозяйного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имущества, безвозмездно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установленном порядке в коммунальную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собственность, безнадзорных животных, находок,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 также имущества, перешедшего по праву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наследования к государству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Вознаграждения (интересы)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эмиссионных ценных бумаг, приобретенных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Плата за сервитут по земельным участкам,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Плата за сервитут по земельным участкам,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реализации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предоставляемых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Штрафы, пеня,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содержащимися и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(сметы расходов)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Штрафы, пеня,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содержащимися и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(сметы расходов)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взыскания, налагаемые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подразделениями,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Исполнительская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взыскания, налагаемые местными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Поступление изъятых доходов, полученных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безлицензионной деятельности казино,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тотализаторов и игорного бизнеса, в отношении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которой установлен лицензионный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Поступление изъятых доходов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предпринимателей, полученных от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без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Поступления доходов, полученных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нарушения антимонопольного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Поступление сумм от добровольной сдачи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 незаконно полученного имущества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незаконно предоставленных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лицам,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Средства, полученные от природопользователей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искам о возмещении вреда, средства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реализации конфискованных орудий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рыболовства, незаконно добытой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Возмещение осужденными к лишению свободы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питания, вещевого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коммунально-бытовых, лечебно-профилактических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услуг, ущерба, причиненного государству,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исправительному учреждению,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затрат, связанных с пресечением побега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Поступления удержаний из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осужденных к исправительным работам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исключением поступлений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государственного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 также содержащимися и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 (сметы расходов)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Казахстан, на предприятия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Административные штрафы, пени, санкции,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взыскания, налагаемые центральными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подразделениями, на предприятия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предприятия нефтяного сектора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 Гранты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Техническая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Гранты, привлекаемые местными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Финансовая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Гранты, привлекаемые местными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Невыясненные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Доля Республики Казахстан при распределении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дополнительной и добавочной пошлин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Возврат неиспользованных средств,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Возврат неиспользованных средств,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Другие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республиканский бюджет,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исключением поступлений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Другие неналоговые поступления в местный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Сбор за легализацию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Другие неналоговые поступления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Поступления от продажи основного капитала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закрепленного за государственными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закрепленного за государственными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имущества, закрепленного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имущества, закрепленного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продажи гражданам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рамках Государственной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погашения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полученные товары из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реализации сверхнормативных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реализации зерна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от реализации материальных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Продажа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Плата за продажу права аренды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                  Поступления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Трансферты из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Возврат неиспользованных (недоиспользованных)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Бюджетное изъятие из бюджета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Бюджетное изъятие из бюджета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Трансферты из районных (городских)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Возврат неиспользованных (недоиспользованных)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Трансферты из вышестоящих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Трансферты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Трансферты из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Целевые 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Гарантированный трансферт в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 из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              Погашение бюджетных кредитов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Погашение бюджетных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местным исполнительным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областей, городов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исполнительным 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областного бюджета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местного бюджета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до 2005 года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счет внутренних источников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до 2005 года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счет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местного бюджета до 2005 года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местного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областного бюджета за счет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бюджета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столицы за счет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Возврат юридическими лицами требований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оплаченным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Возврат средств, направленных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реализации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полученного или взысканного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государства в счет погашения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бюджетным кредитам, а также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средствам, направленным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                      Поступления от продажи финансовых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активов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приватизации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 и относящегося к горнодобывающей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обрабатывающей отраслям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от продажи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учреждений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в виде имущественного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иного государственного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оперативном управлении или хозяйственном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ведении 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от продажи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учреждений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в виде имущественного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иного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находящегося в оперативном управлении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хозяйственном ведении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пределами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Поступления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Внутренние государственные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Государственные долгосрочные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Государственные среднесрочные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Государственные краткосрочные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Национальные сберегательные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от продажи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эмиссионных ценных бумаг на организованном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Прочие государственные эмиссионные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Договоры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Займы, получаемые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Займы, получаемые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органом области,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Займы, получаемые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органом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Внешние государственные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Договоры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Кредиты от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Кредиты от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Кредиты от иностранных коммерческих банков и фирм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Государственные долговые обязательства,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размещенные на внешних рынках капиталов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Прочие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                      Движение остатков бюджетных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Свободные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Свободные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Остатки бюджетных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Остатки бюджетных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2) Функциональная классификация расходов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Функциональная подгруппа| 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бюджетных программ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Программа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Подпрограмма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Государственные услуги общего характера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Представительные, исполнительные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другие органы, выполняющие общие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   
</w:t>
      </w:r>
      <w:r>
        <w:rPr>
          <w:rFonts w:ascii="Times New Roman"/>
          <w:b/>
          <w:i w:val="false"/>
          <w:color w:val="000000"/>
          <w:sz w:val="28"/>
        </w:rPr>
        <w:t>
Администрация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Главы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специального представительства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Прогнозно-аналитическое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стратегических аспектов внутренней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внешней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технико-экономических обоснований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             
</w:t>
      </w:r>
      <w:r>
        <w:rPr>
          <w:rFonts w:ascii="Times New Roman"/>
          <w:b/>
          <w:i w:val="false"/>
          <w:color w:val="000000"/>
          <w:sz w:val="28"/>
        </w:rPr>
        <w:t>
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Приобретение служебного жилья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депутатов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Cоздание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мониторинга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                 
</w:t>
      </w:r>
      <w:r>
        <w:rPr>
          <w:rFonts w:ascii="Times New Roman"/>
          <w:b/>
          <w:i w:val="false"/>
          <w:color w:val="000000"/>
          <w:sz w:val="28"/>
        </w:rPr>
        <w:t>
Национальный центр по правам человека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акима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117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акима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117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Функционирование аппарата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городе, города районного значения, поселка,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аула (села), аульного (сельского)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637                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Совета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690                
</w:t>
      </w:r>
      <w:r>
        <w:rPr>
          <w:rFonts w:ascii="Times New Roman"/>
          <w:b/>
          <w:i w:val="false"/>
          <w:color w:val="000000"/>
          <w:sz w:val="28"/>
        </w:rPr>
        <w:t>
Центральная избирательная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Организация проведения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Главы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Премьер-Министра и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Обновление парка автомашин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Финансовая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исполнения и контроля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исполнением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Проведение таможенной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Учебно-методический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Осуществление аудита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процедур ликвидации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и развитие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Министерства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информационной системы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Модернизация таможенной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Приватизация, управление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имуществом, постприватизационная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регулирование споров, связанных с этим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кредитованием, учет, хранение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или взысканного в счет исполнения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 по кредитам и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Содержание и страхование здания "Дом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Выплата курсовой разницы по льготным жилищным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строительные сбережения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 Развитие объектов органов налоговой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022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023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022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023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 Создание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"Электронная таможня"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 Развитие таможенной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информационной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 Развитие интегрированной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информационной системы "ИНИС РК"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"Реестр налогоплательщиков и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 "РНиОН"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 Развитие информационной системы "Реестр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собственности"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реализации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             
</w:t>
      </w:r>
      <w:r>
        <w:rPr>
          <w:rFonts w:ascii="Times New Roman"/>
          <w:b/>
          <w:i w:val="false"/>
          <w:color w:val="000000"/>
          <w:sz w:val="28"/>
        </w:rPr>
        <w:t>
Счетный комитет по контролю за исполнением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контроля за исполнением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информационной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Счетного комитета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Исследование финансовых нарушений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регулированию деятельности регионального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финансового центра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регулированию деятельности регионального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финансового центра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"Региональный финансовый центр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Внешнеполитическая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иностранных дел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внешнеполитической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Аппараты органов в других странах (посольства,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представительства,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Участие в международных организациях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Участие в международных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Участие в уставных и других органах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Содержание аппарата Постоянного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при Евразийском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Содержание представителей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Антитеррористическом центре 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экономическим вопросам при 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Совете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аппарата Полномочного представителя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в Постоянном Совете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Организации Договора о коллективной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Содержание Секретариата Совещания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взаимодействию и мерам доверия в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Делимитация и демаркация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специальной,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технической и физической защиты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Приобретение и строительство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недвижимости за рубежом для размещения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дипломатических 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Оказание финансовой помощи гражданам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незаконно ввезенным в иностранные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государства и ставшим жертвами торговли,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пострадавшим за рубежом от других преступлений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оказавшимся в форс-мажорных обстоятельствах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Строительство штаб-квартиры Секретариата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Совещания по взаимодействию и мерам доверия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Азии в городе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Фундаментальные научные исследования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 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Планирование и статистическая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стратегического,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среднесрочного экономического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Экономическая экспертиза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Модернизация информационных систем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сфере государственного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Экспертиза предложений по объектам,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возможным к передаче в концессию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агентствами по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кредитного рейтинга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Исследования в сфере социально-экономического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За счет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453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Обработка и распространение статистической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Проведение национальной переписи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Общие кадровые вопросы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Функционирование системы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тестирования кадров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государственные услуги общего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         Аппарат акима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Целевые трансферты на развитие бюджетам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обучение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компьютерной грамотности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                 Аппарат акима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Обучение государственных служащих компьютерной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грамотности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                 Аппарат акима района (города областного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Обучение государственных служащих компьютерной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грамотности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функционирования межведомственных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Создание комплексной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предоставления услуг "Government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Government", "Government to Consumer"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Cоздание инфраструктуры открытых ключей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национальной идентификационной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Создание системы защиты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"Платежный шлюз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 Целевые трансферты на развитие областным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обучение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компьютерной грамотности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Содержание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"Дом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Оборона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Военные нужды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Содержание личного состава, вооружения,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военной и иной техники, оборудования,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животных и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Содержание личного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Содержание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оборудования,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основных видов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боевого дежурства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Обеспечение боевой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специальной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Обеспечение внешнеполитических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Обеспечение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Обеспечение административно-управленческих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функций органов военного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Модернизация, восстановление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вооружения, военной и иной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Подготовка допризывников по военно-техническим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Приобретение оборудования медицинского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Приобретение имущества тылового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технических средств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Приобретение специального и особого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Приобретение имущества противопожарной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территориальная оборона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территориальная оборона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678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Участие в обеспечении безопасности охраняемых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 и выполнении церемониальных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Модернизация и приобретение военной и иной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жильем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Организация работы по чрезвычайным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масштаба района (города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предупреждения,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 и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Организация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Республиканский оперативно-спасательный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Аэромобильные региональные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спасательные отряды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Республиканский кризисный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Казселезащита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Организация готовности специальных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для обеспечения предупреждения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(международного)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Пожарные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Оперативно-спасательные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Центр медицины катастроф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Строительство и реконструкция объектов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Анализ и проведение испытаний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специалистов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учреждений к действиям в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мобилизационной подготовке, гражданской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обороне, организации предупреждения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Мероприятия гражданской обороны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Мобилизационная подготовка и мобилизация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объектов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 Проведение работ по инженерной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населения, объектов и территории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и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Мероприятия гражданской обороны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Мобилизационная подготовка и мобилизация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Общественный порядок, безопасность,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правовая, судебная,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уголовно-исполнительная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Правоохранительная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 
</w:t>
      </w:r>
      <w:r>
        <w:rPr>
          <w:rFonts w:ascii="Times New Roman"/>
          <w:b/>
          <w:i w:val="false"/>
          <w:color w:val="000000"/>
          <w:sz w:val="28"/>
        </w:rPr>
        <w:t>
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Комитет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Учреждение автотранспортного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Базы военного и специального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Отряд 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Охрана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Соединения и части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Приемники-распределители управления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 на транспорте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Государственная специализированная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   Обеспечение деятельности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Возмещение процессуальных издержек участвующим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Специальные и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АИПС "Контроль"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Изготовление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документов, номерных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регистрации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Повышение боеготовности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войск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Стимулирование добровольной возмездной сдачи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незаконно хранящихся оружия, боеприпасов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взрывчатых веществ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внутренних дел,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территории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временной изоляции,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 Развитие объектов органов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352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внутренних дел,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бюджета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территории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временной изоляции, адаптации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Реализация региональной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"Астана - город без наркотиков"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регулированию дорожного движения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пунктах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Развитие объектов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Эксплуатация оборудования и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 экономической и коррупционной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Возмещение процессуальных издержек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участвующим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678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Правовая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Оказание юридической помощи адвокатами в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Судебная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             
</w:t>
      </w:r>
      <w:r>
        <w:rPr>
          <w:rFonts w:ascii="Times New Roman"/>
          <w:b/>
          <w:i w:val="false"/>
          <w:color w:val="000000"/>
          <w:sz w:val="28"/>
        </w:rPr>
        <w:t>
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органов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деятельности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 Комитета по судебному администрированию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 Верховном Суде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Администраторы судов и местные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судебном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Обеспечение жильем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Оценка, хранение и реализация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республиканскую собственность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Развитие объектов органов судебной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по обеспечению законности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правопорядка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502                 
</w:t>
      </w:r>
      <w:r>
        <w:rPr>
          <w:rFonts w:ascii="Times New Roman"/>
          <w:b/>
          <w:i w:val="false"/>
          <w:color w:val="000000"/>
          <w:sz w:val="28"/>
        </w:rPr>
        <w:t>
Генеральная прокуратура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Осуществление высшего надзора за точным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единообразным применением законов и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актов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специальным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Аппараты территориальных органов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Аппарат Комитета по финансовому мониторингу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Аппараты территориальных органов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финансовому мониторингу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Межгосударственное информационное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взаимодействие по ведению криминального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оперативного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Создание информационной системы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по обеспечению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личности, общества и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 по организации технической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в области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фельдъегерской связью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 
</w:t>
      </w:r>
      <w:r>
        <w:rPr>
          <w:rFonts w:ascii="Times New Roman"/>
          <w:b/>
          <w:i w:val="false"/>
          <w:color w:val="000000"/>
          <w:sz w:val="28"/>
        </w:rPr>
        <w:t>
Комитет национальной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Программа развития системы национальной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680                 
</w:t>
      </w:r>
      <w:r>
        <w:rPr>
          <w:rFonts w:ascii="Times New Roman"/>
          <w:b/>
          <w:i w:val="false"/>
          <w:color w:val="000000"/>
          <w:sz w:val="28"/>
        </w:rPr>
        <w:t>
Служба охраны Президента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безопасности глав государств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Уголовно-исполнительная система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Содержание осужденных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Противодействие эпидемии СПИДа в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Содержание следственно-арестованных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Противодействие эпидемии СПИДа в следственных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изоляторах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Организация и осуществление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лиц, отбывших уголовные наказания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общественного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порядка 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Модернизация и развитие спутниковой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передачи данных и телефонии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Правовое обеспечение деятельности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Комитета уголовно-исполнительной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Аппараты территориальных органов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Проведение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Обеспечение деятельности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 населения по принципу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"одного окна"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Создание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аналитического центра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религии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Борьба с коррупцией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экономической и коррупционной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Образование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Дошкольное воспитание и обучение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Поддержка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Обеспечение деятельности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Начальное, основное среднее и общее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среднее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Организация бесплатного подвоза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школы и обратно в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Обучение и воспитание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Республиканские школы-интернаты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Обеспечение функционирования школ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и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Обучение и воспитание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учебным оборудованием кабинетов физики, химии,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биологии в государственных учреждениях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начального, основного среднего и общего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лингафонных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государственных учреждениях начального,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основного среднего и 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внедрение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новых технологий государственной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внедрение системы интерактивного обучения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системе начального, основного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и 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учебным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Общеобразовательное обучение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внедрение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новых технологий государственной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внедрение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интерактивного обучения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системе начального, основного среднего и общего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учебным оборудованием кабинетов физики, химии,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биологии в государственных учреждениях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начального, основного среднего и общего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лингафонных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государственных учреждениях начального,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основного среднего и общего среднего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спорта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Школы, гимназии, лицеи, профильные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начального, основного среднего 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образования, школы-детские сады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учебным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Общеобразовательное обучение одаренных детей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Школы, гимназии, лицеи, профильные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начального, основного среднего 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образования, школы-детские сады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Внедрение системы интерактивного обучения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системе начального,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основного среднего и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Техническое и профессиональное,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послесреднее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профессионального, послесреднего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профессионального, послесреднего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профессионального, послесреднего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профессионального, послесреднего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профессионального, послесреднего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профессионального, послесреднего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в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лицеях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Подготовка специалистов в колледжах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Подготовка специалистов в высших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школах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Организация профессионального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 Подготовка специалистов в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лицеях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Подготовка специалистов в колледжах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Подготовка специалистов в высших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школах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Подготовка специалистов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Организация профессионального обучения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Переподготовка и повышения квалификации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специалистов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 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менеджеров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технического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352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Подготовка, переподготовка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Переподготовка и специализация врачей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Высшее и послевузовское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Развитие объектов образования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Стипендиальное обеспечение студентов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Подготовка научных и научно-педагогических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Стипендиальное обеспечение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Подготовка кадров в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консерватории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Подготовка специалистов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заведениях за рубежом в рамках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Привлечение зарубежных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(преподавателей, профессоров) в высшие учебные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 Казахстана для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с высшим профессиональным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   Выплата компенсаций на проезд обучающимся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   Подготовка специалистов в Египетском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университете исламской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"Нур-Мубарак"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 Институциональное развитие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Организация системы гарантирования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Стипендиальное обеспечение студентов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Подготовка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Стипендиальное обеспечение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Доучивание студентов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доучивающихся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Выплата компенсаций на проезд обучающимся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Создание при государственных медицинских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учебно-клинических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 экономической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678  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013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Аттестация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Присуждение гранта "Лучший преподаватель вуза"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Развитие сетей инновационной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Строительство и реконструкция научных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Разработка и апробация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методических комплексов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образования, издание и доставка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литературы для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предоставляющих услуги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казахской диаспоры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Проведение республиканских школьных олимпиад,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конкурсов, внешкольных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Обеспечение непрерывного обучения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анализ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Алматинской области и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 Оплата услуг поверенным агентам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 Обеспечение качества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координации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Информатизация системы образования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областных государственных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Приобретение и доставка учебников,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методических комплексов для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Проведение школьных олимпиад,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и конкурсов областного масштаба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Целевые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Присуждение грантов областным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 образования за высокие показатели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Сейсмоусиление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(Управление)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Информатизация системы образования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Приобретение и доставка учебников,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методических комплексов для государстенных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образования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Проведение школьных олимпиад,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и конкурсов масштаба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Присуждение грантов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города республиканского значения,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астаны за высокие показатели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Сейсмоусиление объектов образования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 Обеспечение деятельности отдела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Информатизация системы образования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учреждениях образования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Приобретение и доставка учебников,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методических комплексов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образования района (города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Проведение школьных олимпиад,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и конкурсов районного (городского)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Присуждение грантов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высокие показатели работы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Здравоохранение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Больницы широкого профиля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Лечение военнослужащих, сотрудников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здравоохранения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678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Охрана здоровья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Предупреждение эпидемий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Противочумные станции Атырауская, Араломорская,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Актюбинская,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Мангистауская,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Республиканская санитарно-эпидемиологическая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Республиканский центр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республиканских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материально-техническое оснащение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крови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санитарно-эпидемиологического надзора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369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санитарно-эпидемиологического надзора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медицинской помощи отдельным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Специализированная медицинская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Оказание высокоспециализированной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Оказание специализированной и санаторно-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оздоровительной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лекарственных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вакцин и других медицинских иммунобиологических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препаратов для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химиопрепаратов онкологическим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Целевые текущие трансферты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на закуп лекарственных средств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больных лейкемией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Южно-Казахстанской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закуп лекарственных средств для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ВИЧ-инфицированных и больных СПИДом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материально-техническое оснащение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санитарно-эпидемиологического надзора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иммунобиологических препаратов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369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санитарно-эпидемиологического надзора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иммунобиологических препаратов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проведения иммунопрофилактики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Поликлиники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йодосодержащими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диспансерном учете при амбулаторном лечении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хронических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Оказание первичной медико-санитарной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йодосодержащими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диспансерном учете при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лечении хронических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Другие виды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Областные базы спецмедснабжения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Базы спецмедснабжения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Организация в экстренных случаях доставки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тяжелобольных людей до ближайшей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оказывающей врачебную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Развитие объектов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Хранение ценностей исторического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Алматинской области и бюджету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 Совершенствование системы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 внешних займов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Реализация мероприятий по профилактике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борьбе со СПИД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проездом за пределы населенного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 Социальная поддержка медицинских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фармацевтических работников, направленных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работы в сельскую местность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 Сейсмоусиление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Реализация мероприятий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 СПИД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проездом за пределы населенного пункта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Сейсмоусиление объектов здравоохранения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Социальная помощь и социальное обеспечение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Социальное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Выплаты солидарных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Надбавки к пенсиям граждан, пострадавших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вследствие ядерных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Государственные базовые пенсионные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 случаю потери кормильца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Инвалиды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Участники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Лица, приравненные к инвалидам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Лица, приравненные к участникам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Вдовы воинов, погибших 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Жены (мужья) умерших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Герои Советского Союза, Герои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кавалеры 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Трудовой Славы трех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Семьи погибших (умерших, пропавших без вести)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военнослужащих, сотрудников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 и лиц, погибших при ликвидации последствий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катастрофы на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Труженики тыла в годы Великой Отечественной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Участники ликвидации последствий катастрофы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ЧАЭС, эвакуированных из зон отчуждения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отселения в Республику Казахстан,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детей, которые на день эвакуации находились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 внутриутробном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   Инвалиды I и II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Инвалиды III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   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   Многодетные матери, награжденные подвесками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"Алтын алка", "Кумис алка" или получившие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ранее звание "Мать-героиня" и награжденные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орденом "Материнская слава"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   Многодетные семьи, имеющие четырех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совместно проживающих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115          Жертвы политических репрессий,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инвалидность или являющиеся 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   Лица, которым назначены пенсии за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заслуги перед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Возмещение за вред, причиненный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здоровью, возложенное судом на государство,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случае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Государственные специальные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Целевые трансферты на развитие областным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родителей, в детских домах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родителей, в детских домах семейного типа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Социальная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Пособие на погребение пенсионеров,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государственных специальных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Государственные пособия семьям, имеющим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Единовременные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Государственные пособия по уходу за ребенком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одного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Единовременные государственные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компенсации пострадавшим вследствие ядерных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испытаний на Семипалатинском испытательном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Пенсионеры и получатели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Работающее и неработающее население,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проживающие и проживавшие в зонах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радиационных рисков и на территории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льготным социально-экономическим статусом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1949 по 1990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массовых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ежемесячного государственного пособия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до 18 лет в связи с ростом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прожиточного минимума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пособий на детей до 18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Социальная поддержка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ежемесячного государственного пособия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до 18 лет в связи с ростом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прожиточного минимума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пособий на детей до 18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Социальная поддержка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Социальная поддержка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почетных званий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сообщений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Льготы по расходам на жилищно-коммунальные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Обеспечение нуждающихся инвалидов обязательными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Социальная поддержка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занятости и социальных программ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Социальная поддержка военнослужащих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почетных званий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Территориальные центры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 пенсионеров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Обеспечение нуждающихся инвалидов обязательными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Социальная поддержка обучающихся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воспитанников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очной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социальной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социального обеспечения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труда, занятости,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миграции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Обеспечение выплаты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Информационно-аналитическое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базе занятости и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Методологическое обеспечение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инвалидам протезно-ортопедической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Переселение на историческую родину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 временного размещения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Переселение и социальная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жильем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координации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Оплата услуг по зачислению,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доставке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занятости и социальных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Жилищно-коммунальное хозяйство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Жилищное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жилищного фонда города районного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поселка, аула (села), аульного (сельского)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052              Кредитование реализации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программы жилищного строительства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Кредитование АО "Жилищный строительный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сберегательный банк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Кредитование АО "Казахстанская ипотечная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компания"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Увеличение уставного капитала АО "Жилищный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строительный сберегательный банк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"Казахстанская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"Казахстанский 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Кредитование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городов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приобретение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капитальный ремонт жилья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Приозерске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областным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Алматы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Кредитование бюджетов районов (городов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значения)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приобретение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Приозерска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капитальный ремонт жилья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За счет кредитов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жилья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жильем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За счет кредитов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Изъятие, в том числе путем выкупа,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 для государственных надобностей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Организация сохранения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жилищного фонда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Изъятие, в том числе путем выкупа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 для государственных надобностей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Обеспечение жильем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За счет кредитов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   За счет кредитов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Снос аварийного и ветхого жилья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Капитальный ремонт жилья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Приозерске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За счет кредитов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   За счет кредитов из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Коммунальное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Организация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Актюбинской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подводящего газопровода Мартукского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013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279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(Управление) энергетики и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Кредитование для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по решениям судов за счет средств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энергетики и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Кредитование для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За счет кредитов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Организация эксплуатации сетей газификации,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Астаны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Функционирование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Организация эксплуатации тепловых сетей,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в коммунальной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Организация эксплуатации сетей газификации,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Благоустройство населенных пунктов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Освещение улиц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Содержание мест захоронений и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благоустройства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     Освещение улиц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Содержание мест захоронений и захоронение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Благоустройство и озеленение населенных пунктов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Культура, спорт, туризм и информационное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пространство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в области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   
</w:t>
      </w:r>
      <w:r>
        <w:rPr>
          <w:rFonts w:ascii="Times New Roman"/>
          <w:b/>
          <w:i w:val="false"/>
          <w:color w:val="000000"/>
          <w:sz w:val="28"/>
        </w:rPr>
        <w:t>
Администрация Президента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Поддержка культурно-досуговой работы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Восстановление памятников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системы изучения 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казахского народа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Сооружение памятников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сохранности архивных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Развитие архивного дела и систем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Проведение социально значимых и 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Хранение научно-исторических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функционирования зоопарков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функционирования зоопарков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Строительство и реконструкция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Поддержка развития массового спорта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национальных видов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спорта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спортивных соревнований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областном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 и участие членов областных сборных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команд по различным видам спорта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и международных спортивных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объектов физической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359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спорта города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спортивных соревнований на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различным видам спорта на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международных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физической культуры и спорта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массового спорта и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видов спорта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Проведение спортивных соревнований на районном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различным видам спорта на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Развитие объектов физической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Информационное пространство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Обеспечение сохранности архива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Издание социально важных видов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Проведение государственной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внутриполитической стабильности 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Институциональное развитие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Развитие цифрового телерадиовещания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Обеспечение доступности научной,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технической и научно-педагогической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259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функционирования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по развитию языков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358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Обеспечение функционирования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363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по развитию языков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Функционирование районных (городских)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Туризм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Формирование туристского имиджа Казахстана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по организации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спорта, туризма и информационного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пространства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научные исследования в области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Государственные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развитие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государственного языка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Создание информационных систем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языка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развития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по решениям судов за счет средств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465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Отдел физической культуры и спорта района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инфраструктуры Щучинско-Боровской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курортной зоны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Топливно-энергетический комплекс и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недропользование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Топливо и энергетика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ведения учета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передаче подрядчикам по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Капиталнефтегаз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Прикладные научные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характера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топливно-энергетического комплекса,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Консервация и ликвидация урановых рудников,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Закрытие шахт Карагандинского угольного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Обеспечение радиационной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Ликвидация и консервация самоизливающихся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контрактах на проведение нефтяных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 также при транспортировке,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реализации углеводородов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Предоставление кредитных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АО "Достык Энерго"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   Подготовительная работа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атомной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Недропользование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геологии 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Региональные и геологосъемочные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Поисково-оценочные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Поисково-разведочные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Мониторинг минерально-сырьевой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Мониторинг подземных вод 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 недрах и недропользовании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топливно-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энергетического комплекса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недропользования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Мониторинг сейсмологической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Совершенствование нормативно-технической базы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топливно-энергетическом комплексе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 угольной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 области электроэнергетики и нефтедобычи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технопарка "Парк ядерных технологий"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Курчатове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Возмещение ущерба работникам ликвидированных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шахт, 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Передислокация ведомств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Реализация инициативы прозрачности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добывающих отраслей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Мониторинг ядерных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 Проведение мероприятий по выплате долгов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 хозяйствующими субъектами Туркменистана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теплоэнергетической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279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Сельское, водное, лесное, рыбное хозяйство,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особоохраняемые природные территории,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охрана окружающей среды и животного мира,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земельные отношения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Сельское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Сохранение и улучшение мелиоративного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состояния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Гидрогеологомелиоративные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Борьба с особо опасными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Государственные учреждения по карантину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Выявление, локализация и ликвидация очагов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распространения карантинных вредителей,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Определение сортовых и посевных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финансовому лизингу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финансовому лизингу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Поддержка страхования в растениеводстве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Субсидирование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(интереса) по кредитам, выдаваемым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второго уровня предприятиям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Субсидирование развития систем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производством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поддержку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племенного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повышение урожайности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растениеводства, удешевление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горюче-смазочных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и других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доставке воды сельскохозяйственным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обеспечение закладки и выращивания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многолетних насаждений плодовых культур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продуктивности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экспертизу качества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хлопка-волокна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Регулирование русла реки Сырдарьи и сохранение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северной части Аральского моря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За счет софинансирования гранта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Сортоиспытание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эпизоотического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Национальный центр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лабораторной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Диагностика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Обеспечение продовольственной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мобилизационных нужд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Закуп зерна в государственные ресурсы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Хранение и перемещение зерна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продовольственного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Агрохимическое и агроклиматическое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Агрометеорологическое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научно-методический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"Национальный холдинг "КазАгро"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 Нормативно-методическое обеспечение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отраслей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водного и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 Государственный учет и регистрация тракторов,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прицепов к ним, самоходных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ных, мелиоративных и дорожно-строительных машин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   Формирование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"КазАгроИнновация"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 Государственные премии в области аграрной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 Информационное обеспечение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 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безвозмездной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   Кредитование проекта по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поддержке сельского хозяйства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сельскохозяйственных организаций,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функционирования и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специальных хранилищ (могильников)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Повышение урожайности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растениеводства, удешевление стоимости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горюче-смазочных материалов и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товарно-материальных ценностей, необходимых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Повышение продуктивности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Обеспечение площадок по убою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закладки и выращивания многолетних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насаждений плодовых культур и 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Экспертиза качества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хлопка-волокна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Обезвреживание пестицидов (ядохимикатов)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  Повышение урожайности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растениеводства, удешевление стоимости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горюче-смазочных материалов и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товарно-материальных ценностей, необходимых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Повышение продуктивности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скотомогильников (биотермических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Возмещение владельцам стоимости изымаемых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уничтожаемых больных животных,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сырья животного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Обеспечение закладки и выращивания многолетних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насаждений плодовых культур и 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Экспертиза качества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хлопка-волокна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сельского хозяйства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скотомогильников (биотермических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Возмещение владельцам стоимости изымаемых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уничтожаемых больных животных,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сырья животного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Проведение сельскохозяйственной переписи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Водное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Охрана и рациональное использование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Разработка схем,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балансов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использования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Природоохранные попуски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Регулирование русла реки Сырдарьи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 Развитие объектов охраны подземных вод и очистки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промышленных стоков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За счет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За счет гранта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 Эксплуатация республиканских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объектов, не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строительство и реконструкцию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 Капитальный ремонт и восстановление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аварийных участков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Установление водоохранных зон и полос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Восстановление особо аварийных водохозяйственных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Установление водоохранных зон, полос и зон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охраны источников питьевого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Восстановление особо аварийных водохозяйственных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Субсидирование стоимости услуг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Лесное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 Обеспечение сохранения и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Казахское государственное республиканское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Сандыктауское учебно-производственное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Формирование постоянной лесосеменной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Лесоохотоустройство и лесохозяйственное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проектирование, учет и биологическое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обоснование в области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Санитарно-защитная зеленая зона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и регулирования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лесоразведение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Охрана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Развитие объектов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Рыбное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 Государственный учет и кадастр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 Воспроизводство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Охрана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особоохраняемых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Сохранение и восстановление численности сайги,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редких и исчезающих видов диких копытных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 внешних займов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и регулирования природопользования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Земельные отношения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земельных отношений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351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земельных отношений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управления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Работы по переводу сельскохозяйственных угодий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Земельно-хозяйственное устройство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пунктов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463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земельных отношений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Работы по переводу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угодий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Земельно-хозяйственное устройство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Землеустройство, проводимое при установлении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границ городов районного значения, районов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городе, поселков, аулов (сел), аульных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(сельских) округов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землеустройства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Земельно-кадастровые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сельского,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водного, лесного, рыбного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охраны окружающей среды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земельных отношений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лесного и водного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Развитие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Развитие объектов ветеринарных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Повышение предпринимательской активности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субъектов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743   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Промышленность, архитектурная,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градостроительная и строительная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Промышленность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 Развитие инфраструктуры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экономической зоны "Оңтүстік"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Архитектурная, градостроительная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строительная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градостроительной и строительной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архитектурно-строительного контроля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архитектуры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градостроительства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(Управление)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Разработка комплексных схем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градостроительного развития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области, генеральных планов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градостроительства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Разработка генеральных планов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архитектурно-строительного контроля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архитектуры и градостроительства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схем градостроительного развития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района, генеральных планов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городов районного (областного) значения,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поселков и иных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сфере промышленности,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архитектурной, градостроительной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строительной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хранения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Транспорт и коммуникации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Автомобильный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инфраструктуры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городах районного значения, поселках, аулах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 в городах районного значения, поселках,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аулах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За счет софинансирования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содержание, озеленение, диагностика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инструментальное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капитальный ремонт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и районного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качества выполнения дорожно-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строительных и ремонтных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ремонт автомобильных дорог районного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(улиц 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Системы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Техническое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Компенсация убытков операторов сельской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предоставлению универсальных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Водный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водных путей в судоходном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состоянии 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Обеспечение классификации 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 судов внутреннего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плавания "река-море"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Воздушный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первоначальной подготовки пилотов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Железнодорожный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Субсидирование железнодорожных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перевозок по социально значимым межобластным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сфере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Создание информационной 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транспортной базы данных и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динамики безопасности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Разработка технических регламентов и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транспорта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Развитие сети постов транспортного контроля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комплекса "Transport 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              
</w:t>
      </w:r>
      <w:r>
        <w:rPr>
          <w:rFonts w:ascii="Times New Roman"/>
          <w:b/>
          <w:i w:val="false"/>
          <w:color w:val="000000"/>
          <w:sz w:val="28"/>
        </w:rPr>
        <w:t>
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пассажирских перевозок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 межрайонным (междугородним)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пассажирских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социально значимым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Организация внутрипоселковых (внутригородских)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внутрирайонных общественных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          
</w:t>
      </w:r>
      <w:r>
        <w:rPr>
          <w:rFonts w:ascii="Times New Roman"/>
          <w:b/>
          <w:i w:val="false"/>
          <w:color w:val="000000"/>
          <w:sz w:val="28"/>
        </w:rPr>
        <w:t>
   Национальное космическое агентство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Подготовка космонавтов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"Национальная компания "Қазақстан Ғарыш Сапары"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Оплата услуг поверенным агентам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Обеспечение управления космическими аппаратами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связи и 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Утилизация и рекультивация объектов, выведенных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аренды Российской Федерации,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несанкционированных свалок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комплексе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Прочие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Регулирование экономической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
</w:t>
      </w:r>
      <w:r>
        <w:rPr>
          <w:rFonts w:ascii="Times New Roman"/>
          <w:b/>
          <w:i w:val="false"/>
          <w:color w:val="000000"/>
          <w:sz w:val="28"/>
        </w:rPr>
        <w:t>
                Канцелярия Премьер-Министра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Изучение актуальных проблем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исследования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Изучение актуальных проблем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стандартизации, сертификации,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Совершенствование торговой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Содействие продвижению экспорта казахстанских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товаров на внешние рынки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Службы прогноза погоды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Поддержка предпринимательской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защита конкуренции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 Развитие малого предпринимательства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Кредитование АО "Фонд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предпринимательства" на реализацию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инвестиционной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Кредитование АО "Фонд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предпринимательства" на реализацию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инвестиционной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предпринимательства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Регулирование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регулированию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субъектов естественной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             
</w:t>
      </w:r>
      <w:r>
        <w:rPr>
          <w:rFonts w:ascii="Times New Roman"/>
          <w:b/>
          <w:i w:val="false"/>
          <w:color w:val="000000"/>
          <w:sz w:val="28"/>
        </w:rPr>
        <w:t>
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Развитие объектов ХОЗУ Парламента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Формирование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АО "Национальный аналитический центр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Правительстве и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Формирование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Хранение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Капитальный ремонт пунктов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Укрепление отношений со странами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происхождения этносов, проживающих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Казахстане, и пропаганда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этнического согласия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Институциональное развитие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 ГИС Центр"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Формирование уставного капитала АО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военно-стратегических исследований"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Карагандинской области на погашение оставшейся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части задолженности по заработной 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работников ГАО "Карметкомбинат", образовавшейся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ноября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Повышение финансовой грамотности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Чрезвычайный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покрытие дефицита наличности по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 Формирование уставного капитала АО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подготовки, переподготовки и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квалификации специалистов органов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"Национальный научно-технологический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холдинг "Самғау"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Вступление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Создание международного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приграничного сотрудничества "Хоргос"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Проведение мероприятий по созданию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Социально-предпринимательской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Предоставление инновационных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Обеспечение функционирования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технологий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Экспортного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занятости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Погашение оставшейся части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заработной плате работников ГАО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"Карметкомбинат", образовавшейся до ноября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области для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территории области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покрытие дефицита наличности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 Развитие инфраструктуры специальной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экономической зоны "Ертіс"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Резерв местного исполнительного органа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столицы для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территории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Резерв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Резерв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372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администрированию специальной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экономической зоны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"Астана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новый город"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администрированию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экономической 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Резерв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территории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Резерв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Резерв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453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хозяйства, пассажирского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   Мероприятия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   Трансферты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Развитие малых городов,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инфраструктуры индустриального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             
</w:t>
      </w:r>
      <w:r>
        <w:rPr>
          <w:rFonts w:ascii="Times New Roman"/>
          <w:b/>
          <w:i w:val="false"/>
          <w:color w:val="000000"/>
          <w:sz w:val="28"/>
        </w:rPr>
        <w:t>
Национальное космическое агентство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"Республиканский центр космической связи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электромагнитной совместимости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радиоэлектронных средств"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Строительство общежития для молодых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центральных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органов, содержащихся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Увеличение уставного капитала НАО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"Телерадиокомплекс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Обслуживание долга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Обслуживание долга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Обслуживание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Выплаты вознаграждений (интересов) и иных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Выплата вознаграждений (интересов)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платежей по займам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Выплаты вознаграждений (интересов) и иных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Выплата вознаграждений (интересов)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платежей по займам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Выплаты вознаграждений (интересов) и иных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Выплата вознаграждений (интересов)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платежей по займам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Трансферты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 Субвенции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Возврат неиспользованных (недоиспользованных)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   Возврат неиспользованных (недоиспользованных)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Трансферты за счет сверхплановых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   Возврат неиспользованных (недоиспользованных)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Трансферты за счет сверхплановых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Погашение займов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Погашение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024          Перед вышестоящим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025          По государственным эмиссионным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026          По договорам займа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024          Перед вышестоящим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025          По государственным эмиссионным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026          По договорам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024          Перед вышестоящим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025          По государственным эмиссионным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026          По договорам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Операции на организованном рынке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бумаг на организованном рынке ценных бумаг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3) Экономическая классификация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           |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Специфика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Дата оконча-|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ния действия|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                Текущие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Затраты на товары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   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   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  Дополнительные денежные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  Компенсационные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  Дополнительно установленные обязательные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пенсионные взносы судей и обязательные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пенсионные взносы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сотрудников органов внутренних дел,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органов финансовой полиции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противопожарной службы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накопительные пенсионные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  Заработная плата присяжных заседателей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    Взносы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121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122               Социальные отчисления в Государственный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125               Взносы на обязательное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126               Взносы на государственное обязательное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страхование работников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130                   Приобретение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131               Приобретение продуктов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132               Приобретение медикаментов и прочих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134               Приобретение, пошив и ремонт предметов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вещевого имущества и другого форменного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специального 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135               Приобретение особого оборудования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139               Приобретение прочих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140                   Приобретение услуг и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141               Оплата коммунальных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142               Оплата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143               Оплата транспортных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144               Оплата за электроэнергию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145               Оплата за отопление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146               Содержание, обслуживание, текущий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зданий, помещений, ремонт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других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147               Оплата аренды за помещение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148               Оплата услуг в рамках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149               Прочие услуги и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                   Другие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151               Командировки и служебные разъезды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152               Командировки и служебные разъезды за пределы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153               Затраты фонда всеобщего обязательного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154               Командировки присяжных заседателей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155               Исполнение исполнительных документов, судебных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157               Особые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159               Прочие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Выплата вознаграждений 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210    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211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    Выплаты вознаграждений (интересов)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полученным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местными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213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операциям управления рисками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221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310                   Текущие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311               Субсидии крестьянским (фермерским)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хозяйствам и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330                   Текущие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332              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333               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334              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340                  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341 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342 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349               Прочие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    Текущие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351               Текущие трансферты организациям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 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369               Различные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Капитальные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411               Приобретение товаров относящихся к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412               Приобретение помещений,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420                   Создание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    Строительство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    Строительство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423               Строительство и доставка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430                  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431               Капитальный ремонт помещений,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432               Капитальный ремонт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450                   Приобретение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451               Приобретение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452               Приобретение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460                   Капитальные трансферты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461               Капитальные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464               Капитальные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470                   Капитальные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471               Капитальные трансферты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организациям и правительствам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472               Капитальные трансферты на оплату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стипендиатов за рубежом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Бюджетные кредиты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510                   Внутренние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511               Бюджетные кредиты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512               Бюджетные кредиты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514               Бюджетные кредиты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519               Прочие внутренние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520                   Внешние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521               Бюджетные кредиты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Приобретение финансовых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                     Приобретение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    Приобретение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611               Приобретение долей участия,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612               Формирование и увеличение уставных капиталов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предприятий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    Приобретение финансовых активов за пределами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621               Приобретение акций международных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                        Погашение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710                   Погашение основного долга по внутренним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711               Погашение основного долга перед вышестоящим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712               Погашение основного долга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эмиссионным ценным бумагам, размещенным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713               Погашение основного долга по внутренним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договорам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720                   Погашение основного долга по внешним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721               Погашение основного долга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эмиссионным ценным бумагам, размещенным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722               Погашение основного долга по внешним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