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580a" w14:textId="3385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принципах взимания косвенных налогов при экспорте и импорте товаров, выполнении работ, оказании услуг в таможенном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принципах взимания косвенных налогов при экспорте и импорте товаров, выполнении работ, оказании услуг в таможенном союзе.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принципах взимания косвенных налогов при экспорте и импорте товаров, выполнении работ, оказании услуг в таможенном союзе.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1361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принципах взимания косвенных налогов при экспорте и импорте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товаров, выполнении работ, оказании услуг в таможенном союзе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о Таможенном союзе от 20 января 1995 года,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Договоре </w:t>
      </w:r>
      <w:r>
        <w:rPr>
          <w:rFonts w:ascii="Times New Roman"/>
          <w:b w:val="false"/>
          <w:i w:val="false"/>
          <w:color w:val="000000"/>
          <w:sz w:val="28"/>
        </w:rPr>
        <w:t>о Таможенном союзе и Едином экономическом пространстве от 26 февраля 1999 года,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учреждении Евразийского экономического сообщества от 10 октября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общепринятые нормы и правила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Основные понятия, применяемые в настоящем Соглашении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используются следующие термины: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косвенные налоги - налог на добавленную стоимость (далее - НДС) и акцизы (акцизный налог или акцизный сбор);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нулевая ставка - обложение НДС по ставке ноль процентов, что означает для налогоплательщиков (плательщиков) НДС право на возмещение (зачет, возврат) из бюджета сумм НДС;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налогоплательщики (плательщики) - налогоплательщики (плательщики) налогов, сборов и пошлин государств-участников таможенного союза;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 - реализуемые или предназначенные для реализации любое движимое и недвижимое имущество, все виды энергии;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-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- деятельность, результаты которой не имеют материального выражения, реализуются и потребляются в процессе осуществления этой деятельности, а также передача, предоставление патентов, лицензий, торговых марок, авторских прав или иных прав;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товаров - вывоз товаров, реализуемых налогоплательщиками (плательщиками), с территории одного государства-участника таможенного союза на территорию другого государства-участника таможенного союза;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 товаров - ввоз товаров налогоплательщиками (плательщиками) на территорию одного государства-участника таможенного союза с территории другого государства-участника таможенного союза;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- министерства финансов, налоговые и таможенные органы государств-участников таможенного союза.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Принцип взимания косвенных налогов при экспорте товаров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экспорте товаров применяется нулевая ставка НДС и (или) освобождение от уплаты (возмещение уплаченной суммы) акцизов при условии документального подтверждения факта экспорта.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Принцип взимания косвенных налогов при импорте товаров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импорте товаров на территорию одного государства-участника таможенного союза с территории другого государства-участника таможенного союза косвенные налоги взимаются налоговыми органами государства-импортера, за исключением товаров, ввозимых на территорию одного государства-участника таможенного союза с территории другого государства-участника таможенного союза для переработки с последующим вывозом продуктов переработки с территории другого государства-участника таможенного союза, товаров, перемещаемых транзитом, а также товаров, которые в соответствии с законодательством государств-участников таможенного союза не подлежат налогообложению при ввозе на его территорию.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применения косвенных налогов при импорте в особые (свободные) экономические зоны устанавливаются отдельным протоколом, заключаемым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косвенных налогов на импортируемые товары во взаимной торговле не должны превышать ставки косвенных налогов, которыми облагаются аналогичные товары внутреннего производства.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Порядок взимания косвенных налогов и контроль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их уплатой при экспорте и импорте товаров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взимания косвенных налогов и механизм контроля за их уплатой при экспорте и импорте товаров осуществляется в соответствии с отдельным протоколом, заключаемым между Сторонами.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Порядок взимания косвенных налогов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выполнении работ, оказании услуг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взимания косвенных налогов при выполнении работ, оказании услуг осуществляется в соответствии с отдельным протоколом, заключаемым между Сторонами.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Обмен информацией между налоговыми органами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Обмен информацией между налоговыми органами Сторон, включающий также перечень сведений, необходимых для обеспечения полноты сбора косвенных налогов, осуществляется в соответствии с отдельным межведомственным протоколом.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Соотношение Соглашения с международными договорами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 и обязательств Сторон, вытекающих из других международных договоров, участниками которых они являются.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Разрешение споров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Сторонами, связанные с толкованием и/или реализацией положений настоящего Соглашения, разрешаются путем консультаций и переговоров заинтересованных Сторон, а в случае недостижения согласия спор передается на рассмотрение в Суд Евразийского экономического cообщества.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Изменения и дополнения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в соответствии с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года, и подлежит применению с 1 января года, следующего за годом вступления в силу протоколов, указанных в статьях 3, 4, 5 и 6 настоящего Соглашения, но не ранее вступления в силу Договора о создании единой таможенной территории и завершении формирования таможенного союза от 6 октября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_______________ "__" __________ 200_ года в единственном подлинном экземпляре на русском языке. Подлинный экземпляр хранится в Интеграционном Комитете ЕврАзЭС, который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За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Беларусь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