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2d6b" w14:textId="e412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рыбного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рыбного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рыбного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2003 г. (Ведомости Парламента Республики Казахстан, 2003 г., N 17, ст. 141; 2004 г., N 23, ст. 142; 2006 г., N 1, ст. 5; N 3, ст. 22; N 15, ст. 95; 2007 г., N 1, ст. 4; N 2, ст. 18; N 19, ст. 147):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6 статьи 23 дополнить словами ", ведения рыбного хозяйства";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107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Водные объекты и водохозяйственные сооружения или их части, имеющие важное значение для сохранения, воспроизводства и добычи рыбных ресурсов (в том числе для промыслового рыболовства), а также участки водоохранных полос предоставляются в пользование для ведения рыбного хозяйства решением местных исполнительных органов на основании итогов конкурса по закреплению рыбохозяйственных водоемов и (или) их участков, проводимого согласно законодательству в области охраны, воспроизводства и использования животного мира.".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г. "Об охране, воспроизводстве и использовании животного мира" (Ведомости Парламента Республики Казахстан, 2004 г., N 18, ст. 107; 2006 г., N 3, ст. 22; 2007 г., N 1, ст.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аквакультура - искусственное воспроизводство и культивирование рыбных и других водных биологических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аншлаг - вывеска, обозначающая наименование и границы участков рыбохозяйственных водоемов, а также запретные для рыболовства сроки и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охотник - физическое лицо, получившее право на охоту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охотника - документ установленной формы, удостоверяющий право физического лица на охоту;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резервный фонд охотничьих угодий и рыбохозяйственных водоемов и их участков - охотничьи угодья и рыбохозяйственные водоемы и (или) их участки, не закрепленные за пользователями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охотничий минимум (охотминимум) - специальная программа по законодательству Республики Казахстан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охотничье хозяйство - вид хозяйственной деятельности по устойчивому использованию объектов животного мира в охотничьих угодьях, сохранению среды обитания животного мира, их охране и воспроизводству;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категория охотничьего хозяйства - единица классификационного разделения охотничьих хозяйств по признакам продуктивности охотничьих угодий, характера охранных и воспроизводственных мероприятий, присваиваемая охотничьим хозяйствам на основании межхозяйственного охотоустройства;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охотохозяйственная организация - хозяйствующий субъект, ведущий охотничье хозяйство на закрепленных охотничьих угодьях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общий допустимый улов - научно-обоснованная величина годового промыслового запаса, соответствующая ее текущему состоянию и принятой для этого запаса стратегии эксплуатации;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рыболов - физическое лицо, получившее право на спортивное и любительское рыболовство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рыбные и другие водные биологические ресурсы - общая совокупность всех позвоночных и беспозвоночных, растений, обитающих и (или) распространенных в водных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замороопасный водоем и (или) участок - водоем и (или) его участок, подверженный периодическим заморам;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замор - массовая гибель рыб и других водных животных, вызванная нарушением гидрохимического и иного режимов водоема и (или) его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рыбоводство - направление аквакультуры по искусственному воспроизводству и культивированию рыб с целью сохранения редких и исчезающих видов рыб и (или) получения товарной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бассейновый принцип государственного управления рыбными ресурсами и другими водными животными (далее - бассейновый принцип) - единая система управления рыбными ресурсами и другими водными животными в рыбохозяйственных водоемах и (или) участках с учетом особенностей воспроизводства и миграции рыб и других водных животных независимо от административно-территориального 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зарыбление - выпуск рыбопосадочного материала и рыбы в водоемы с целью создания самовоспроизводящихся популяций, сохранения редких и исчезающих видов рыб и (или) получения товарной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рыбное хозяйство - вид хозяйственной деятельности, связанный с рыболовством, аквакультурой, в том числе рыбоводством, охраной, воспроизводством, переработкой и реализацией рыбных и других водных биологических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рыбохозяйственное устройство - комплекс мероприятий по инвентаризации, паспортизации рыбохозяйственных водоемов и (или) участков, предварительная оценка рыбных и других водных биологических ресурсов, производимых до закрепления рыбохозяйственных водоемов и (или) их участков, а также, разработка рыбоводно-мелиоративных, охранных и воспроизводственных мероприятий, на основании которых составляется план ведения рыбного хозяйства, ежегодная корректировка данных промыслового запаса рыб и других водных биологических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рыбохозяйственная организация - хозяйствующий субъект, основным направлением деятельности которого является ведение рыбного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рыбак - работник рыбохозяйственной организации, осуществляющий добычу рыбных и других водных биологических ресурсов (рыболовство) на закрепленных рыбохозяйственных водоемах и (или)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удостоверение рыбака - документ, установленной формы, выданный рыбохозяйственной организацией, удостоверяющий право физического лица на осуществление функций рыбака;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биологическое обоснование - научно обоснованное заключение на пользование животным миром, определения общего допустимого улова рыб и изъятия других объектов животного мира, а также на хозяйственную и иную деятельность, способную повлиять на объекты животного мира и среду их обитания;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биолого-экономическое обследование - биологическая и экономическая оценка территории и акватории, проводимая в целях определения допустимого изъятия объектов животного мира и рационального ведения охотничьего и рыбного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гибридизация - скрещивание разных видов или пород животных с целью получения особей с лучшими хозяйственно полезными признаками или свойствами;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животные - дикие животные (млекопитающие, птицы, пресмыкающиеся, земноводные, рыбы, моллюски, насекомые и другие), находящиеся в состоянии естественной свободы на суше, в воде, атмосфере и почве;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животный мир - совокупность животных, постоянно или временно обитающих на территории Республики Казахстан, а также относящихся к природным ресурсам континентального шельфа и исключительной экономической зоны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охрана животного мира - деятельность, направленная на сохранение животного мира, среды его обитания и биологического разнообразия, устойчивое использование и воспроизводство объектов животного мира, а также комплекс мероприятий по профилактике и борьбе с правонарушениями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проверка в области охраны, воспроизводства и использования животного мира (далее - проверка) - действие должностного лица или должностных лиц уполномоченного и (или) территориальных органов, осуществляющих государственный контроль в области охраны, воспроизводства и использования животного мира, совершаемое в целях определения соблюдения пользователями животным миром требований законодательства Республики Казахстан об охране, воспроизводстве и использовании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пользование животным миром - пользование объектами животного мира, их полезными свойствами с изъятием или без изъятия из среды обитания;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разрешение на пользование животным миром - документ установленной формы, дающий право физическим и юридическим лицам на специальное пользование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пользователи животным миром - физические и юридические лица, которым в соответствии с настоящим Законом предоставлено право пользования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биологическое разнообразие - разнообразие объектов животного мира в рамках одного вида, между видами и разнообразие экологических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среда обитания животного мира - природная среда, в которой объекты животного мира обитают в состоянии естественной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 в состоянии естественной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объект животного мира - особь или популяция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неизбежный вред животному миру - остаточный, не предотвращаемый предупредительными рыбоохранными мерами ущерб, наносимый животному миру неблагоприятным воздействием факторов, образующихся в результате намечаемого строительства, реконструкции и расширения предприятий, сооружений и других объектов, проведения различных видов работ на рыбохозяйственных водоемах;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изъятие объектов животного мира - извлечение (добывание, отстрел, отлов) из среды обитания животных, обитающих в состоянии естественной свободы, на основании разрешения на пользование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устойчивое использование объектов животного мира - использование объектов животного мира способами, не приводящими к истощению видового разнообразия животного мира и сохраняющими его способность к воспроизводству и удовлетворению потребностей нынешнего и будущих поколений;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искусственное разведение животных - содержание и разведение объектов животного мира в неволе и (или) полувольных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акклиматизация - деятельность по вселению объектов животного мира в новые места обитания, в которых они ранее не обитали или утратили свое значение с целью создания их устойчивых популяций;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путевка - документ, выдаваемый физическому лицу для посещения закрепленных охотничьих угодий или рыбохозяйственных водоемов (участков) с целью добывания объектов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зоологическая коллекция - собрание чучел, яиц, препаратов и частей объектов животного мира, объектов животного мира, в том числе диких животных зоопарков, зоосадов, цирков, зоологических питомников, аквариумов, океанариумов, представляющее научную, культурно-просветительскую, учебно-воспитательную и эстетическую ценность;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интродукция - преднамеренный или случайный перенос особей видов животных за пределы ареалов (области распространения) в новые для них места, где ранее этот вид не обитал или утратил свое хозяйственное значение;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ихтиофауна - совокупность видов рыб и круглоротых, какого-либо водоема или его части;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промысловые орудия лова - орудия лова, которые перегораживают или охватывают определенный водоем или его часть и (или) позволяют производить одновременно лов большого количества рыб;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непромысловые орудия лова - орудия лова, которые не могут перегородить или охватить водоем или его часть и позволяют проводить только поштучный лов рыб;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промысловый запас - популяция или устойчивая во времени пространственно-обособленная ее часть, имеющая самостоятельное промысловое значение;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егерь - работник егерской службы, осуществляющий охрану объектов животного мира на закрепленных охотничьих угодьях и рыбохозяйственных водоемах и (или)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удостоверение егеря - документ установленной формы, удостоверяющий право физического лица на осуществление функций работника егерской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егерская служба - структурное подразделение охотохозяйственной и рыбохозяйственной организации, осуществляющее функции охраны объектов животного мира на закрепленных охотничьих угодьях и рыбохозяйственных водоемах и (или)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бассейн реки (моря, озера) - часть земной поверхности и толщи почвогрунтов, ограниченные водоразделами и с которых вода стекает в реку (море, озеро);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паспортизация - определение границ, площади, максимальной и средней глубины, состояния ихтиофауны рыбохозяйственного водоема и (или) участка, степени зарастания водоема надводной и подводной растительностью, видового состава ихтиофауны и других водных биологических ресурсов, источников загрязнения, водозаборов;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зона рекреационного рыболовства - участок рыбохозяйственного водоема и (или) участка и прилегающей береговой полосы, определенный уполномоченным органом для осуществления спортивного или любительского рыболовства;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сервитут - право ограниченного целевого пользования чужим земельным участком и водным объектом, в том числе закрепленным рыбохозяйственным водоемом и (или) участком для нужд охотничьего и (или) рыбного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рыбохозяйственная мелиорация водных объектов - комплекс мероприятий, направленных на сохранение и увеличение рыбопродуктивности водоемов, улучшение условий обитания и размножения рыбных и других водных биологических ресурсов, в том числе редких и исчезающих;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замет - комплексный процесс, осуществляемый путем обмета определенной части акватории водоемов отцеживающими орудиями лова (неводами) в целях рыболовства. Замет осуществляется как в береговой зоне так и в открытом водном пространстве;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трансграничные водные биологические ресурсы - водные биологические ресурсы, распространенные на территории нескольких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уполномоченный орган - государственный орган, осуществляющий руководство и межотраслевую координацию в сфере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тоня (тоневой участок) - участок реки и иного проточного водоема с ограниченной водной акваторией водоема и прилегающей береговой полосой, предназначенный и приспособленный для нужд промыслового рыболовства, возведения временных жилых, производственных помещений и производства иных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межхозяйственное охотоустройство - определение границ, расчет площади, состояния животного мира и среды его обитания, производимые до закрепления охотничьих угодий;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внутрихозяйственное охотоустройство - комплекс мероприятий по инвентаризации, бонитировке, изучению природных и экономических условий охотничьих угодий, учету животных, проектированию биотехнических и эксплуатационных мероприятий, на основании которых разрабатывается план ведения охотничьего хозяйства.";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 слова "водоемах (участках)" заменить словами "водоемах и (или) участках";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слово "лимиты" заменить словами "порядок установления лимитов";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8), 20) слова "водоемов (участков)" заменить словами "водоемов и (или) участков";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слово "нормативы" заменить словами "утверждает порядок установления нормативов;";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после слов "форменной одежды" дополнить словами "со знаками различия";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9. Компетенция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его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международное сотрудничество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стратегические программы по охране, воспроизводству и использованию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формы актов государственного инспектора по охране животного мира, порядок их составления и выдачи;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нормативы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лимиты на изъятие объектов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образцы форменной одежды со знаками различия (без погон), порядок ношения и нормы обеспечения ею должностных лиц уполномоченного и территориальных органов, осуществляющих государственный контроль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методики определения ставок плат за пользование животным миром 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ведет государственный кадастр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порядок распределения квот изъятия объектов животного мира на основании утвержденных лимитов;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определяет форму и порядок выдачи удостоверений охотника, рыбака и егеря;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порядок выдачи разрешения на применение новых орудий и способов рыболовства;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определяет порядок маркирования икры осетровых видов рыб в Республике Казахстан для торговли на внутреннем и внешнем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утверждает правила применения специальных средств государственными инспекторами по охране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утверждает типовое положение о егерской службе охотохозяйственных и рыбохозяйственных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определяет порядок выдачи разрешений на ввоз и вывоз объектов животного мира, их частей и производных, в том числе видов животных, отнесенных к категории редких и находящихся под угрозой исчезновения;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определяет порядок подготовки биологического обоснования на пользование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устанавливает типовую форму договоров на рыболовство и ведение рыбного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утверждает типовую форму путевки, а также порядок ее выдачи;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определяет категории видов животных и переводит их из одной категории в другую, за исключением отнесения к категории редких и находящихся под угрозой исчезновения;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устанавливает перечень разрешенных к применению промысловых и непромысловых орудий лова рыбы;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реализует государственную политику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обеспечивает проведение научных исследований и проектно-изыскательских работ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распределяет квоты на изъятие объектов животного мира на основании утвержденных лимитов;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ведет и обеспечивает издание Красной книги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определяет категории охотничьих хозяйств;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ведет государственный учет и мониторинг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организует деятельность по интродукции, а также по искусственному разведению редких и находящихся под угрозой исчезновения видов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организует и обеспечивает охрану, воспроизводство и государственный учет животного мира в резервном фонде охотничьих угодий и рыбохозяйственных водоемов и (или)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определяет требования к рыбозащитным устройствам водозаборных сооружений и согласовывает их установку;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научной организацией ведет паспортизацию рыбохозяйственных водоемов и (или)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устанавливает зоны рекреационного рыболовства;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определяет порядок движения водного транспорта в запретный для рыболовства нерестовый период, а также в запретных для рыболовства водоемах и (или)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по согласованию с научной организацией устанавливает границы рыбохозяйственных участков, открывает и закрывает тони (тоневые участки);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определяет порядок интродукции, гибридизации, проведения работ по зарыблению, акклиматизации новых видов рыб, рыбохозяйственной мелиорации водных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утверждает форму марки для торговли икрой осетровых видов рыб на внешнем рынке и осуществляет выдачу марки для торговли ею на внутреннем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выдает разрешения на применение новых орудий и способов рыболовства;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осуществляет контрольный лов, лов с целью интродукции, организует лов в замороопасных водоемах и (или)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выдает разрешения на пользование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выдает разрешения на ввоз и вывоз объектов животного мира, их частей и производных, в том числе видов животных, отнесенных к категории редких и находящихся под угрозой исчезновения;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проверяет деятельность пользователей животным миром в целях определения соблюдения требований законодательства Республики Казахстан об охране, воспроизводстве и использовании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осуществляет государственный контроль в области охраны, воспроизводства и использования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вводит ограничения и запреты на пользование объектами животного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устанавливает образцы знаков и аншлагов/обозначающих береговые границы рыбохозяйственных водоемов и (или) участков, а также форму журнала учета вылова рыбных и других водных биологических ресурсов (промысловый журнал).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Территориальные органы осуществляют свою деятельность в пределах компетенции, установленной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слова "подведомственных" дополнить словом "им";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"водоемов (участков)" заменить словами "водоемов и (или) участков";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11-1. Государственная монополия в области охраны,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воспроизводства и использования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закупу осетровых видов рыб, изъятых из естественной среды обитания, переработка и реализация их икры (экспорт и оптовая торговля на внутреннем рынке) относится к государственной монополии и осуществляется исключительно государственным юридическим лицом.";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 статьи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"влияющая" заменить словами "которая влияет или может повлиять";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"нанесенного вреда" заменить словами "наносимого и нанесенного вреда, в том числе и неизбежного.";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слова "обитания" дополнить словом "тюленей,";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подпункта 10) на государственном языке слова "тыйым салынады."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уничтожение или порча столбов, плавучих опознавательных знаков и аншлагов, обозначающие границы зимовальных ям, нерестилищ, рыболовных участков и запретных для рыболовства мест.";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целях сохранения объектов животного мира оганичения и запреты вводятся с учетом геофафических, климатических особенностей ареалов обитания животных.";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2 статьи 17 после слова "При" дополнить словом "эксплуатации";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3 статьи 19 слова "приложения I и II" заменить словом "приложение 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дополнить статьей 20-1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20-1. Акклиматизация рыб и зарыбление водоемов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Акклиматизация и зарыбление производятся по разрешению уполномоченного органа, выданному на основании биологического обоснования, получившего положительное заключение государственной экологической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целью сохранения биологического разнообразия в Республике Казахстан запрещено проводить акклиматизацию видами рыб, чужеродными для ихтиофауны водоемов Казахстана.";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"водоемах (участках)" заменить словами "водоемах и (или) участках";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 за исключением отлова рыб в замороопасных водоемах и (или) участках.";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 и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 выявлении заморов должны быть приняты все меры по спасению рыб и других водных животных, в том числе и мелиоративный лов рыб.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 возникновения угрозы замора, который неизбежно приведет к гибели рыб и невозможности устранения такой угрозы путем проведения текущей мелиорации водных объектов и (или) участков, уполномоченный орган и (или) его территориальный орган по рекомендации научной организации рыбохозяйственного профиля вправе принять решение о мелиоративном лове рыб.";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слова "нормативов" дополнить словами "и разработки рекомендаций";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государственного учета и кадастра, рыбохозяйственного устройства, производимого до закрепления рыбохозяйственных водоемов и (или) участков.";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"водоемах (участках)" заменить словами "водоемах и (или) участках местного значения";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подпункте 1) пункта 1 статьи 25 слова "водоемов (участков)" заменить словами "водоемов и (или) участков";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проводить рыбохозяйственное устройство;";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подпункта 10) на государственном языке слово "міндетті."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12), 13), 14), 15), 16)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предоставить сервитут уполномоченному органу, научной организации, физическим лицам для осуществления научных работ, контрольного лова;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 согласованию с уполномоченным органом на основании биологического обоснования производить рыбохозяйственную мелиорацию на закрепленном рыбохозяйственном водоеме и (или) участке, ежегодную корректировку данных промыслового запаса рыб и других водных биологических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обозначать береговые границы рыбохозяйственных водоемов и (или) участков знаками и аншлагами;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вести на каждом рыбохозяйственном водоеме и (или) участке, судне (рыбодобывающем и транспортном), приемном пункте, бригаде или звене журнал учета вылова рыбных и других водных биологических ресурсов (промысловый журнал) и предъявлять его по требованию должностных лиц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порядке и сроки, установленные уполномоченным органом регистрировать в уполномоченном органе все заключенные им договора с физическими и юридическими лицами на пользование объектами животного мира, представлять информацию об их расторжении;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порядке и сроки установленные уполномоченным органом представлять ему сведения о вылове (добыче) рыбных и других водных биологических ресурсах, промысловой обстановке на водоеме, выданных путевках согласно формам утвержденным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слова "Правительством Республики Казахстан"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Квота изъятия животных - часть лимита изъятия животных, устанавливаемая уполномоченным органом для охотохозяиственных и рыбохозяйственных организаций, а также для осуществления мелиоративного, экспериментального, контрольного лова, лова в воспроизводственных целях на 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государственного заказа при научных исследованиях в области охраны, воспроизводства и использования животного мира, лова в воспроизводственных целях, а также для организации спортивного и любительского рыболовства уполномоченным органом в пределах лимита устанавливается отдельная квота.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рыбы, изъятой путем мелиоративного лова, осуществляемого как противозаморное мероприятие, не входит в общий лимит вылова рыбы";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подпункте 5) статьи 30 слова "водоемов (участков)" заменить словами (водоемов и (или) участков";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статьи 34, 35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34. Понятие и виды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Рыболовство - лов рыбы и добывание других водных биологических ресурсов, являющихся объектом рыболовства.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Рыболовство подразделяется на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промысловое рыболовство;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любительское (спортивное) рыболовство.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Промысловое рыболовство - комплексный процесс, обеспечивающий изъятие рыбных и других водных биологических ресурсов из среды обитания промысловыми орудиями лова.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Промысловое рыболовство осуществляется в целях предпринимательской деятельности, проведения научно-исследовательских и воспроизводственных работ, контрольного, мелиоративного и экспериментального лова.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Промысловое рыболовство может осуществляться прибрежным и морским ловами.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прибрежный лов - лов рыбы и добывание других водных биологических ресурсов, осуществляемый на закрепленных рыбохозяйственных водоемах и (или)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морской лов - лов рыбы и добывание других водных биологических ресурсов, осуществляемый в открытой части водоемов (морей, озер) вне пределов закрепленных участков с учетом миграционных и других особенностей отдельных видов рыб и других водных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создает в местах массового отдыха населения зоны рекреационного рыболовства, на которых не допускается осуществление промыслового рыболовства.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Любительское (спортивное) рыболовство - лов рыбы и добывание других водных биологических ресурсов, осуществляемый непромысловыми орудиями лова, в целях удовлетворения спортивных и эстетических потребностей, проведения спортивных состязаний, а также для личного потребления добытой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и любительское рыболовства могут осуществляться как с последующим выпуском выловленной рыбы в естественную среду обитания в живом виде (по принципу "поймал-отпустил"), так и без такого выпуска.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Порядок осуществления промыслового и любительского (спортивного) рыболовства устанавливается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35. Право на рыболовство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Право на промысловое рыболовство имеют физические и юридические лица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разрешения на пользование животным миром;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договора с уполномоченным органом на рыболовство.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спортивное, любительское рыболовство, лов в воспроизводственных целях, мелиоративный и экспериментальный лов имеют физические и юридические лица при наличии разрешения на пользование животным миром или путевки.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Контрольный лов осуществляется только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Право на нучно-исследовательский лов имеют научные организации при наличии разрешения или путевки.";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37 слова "водоемов (участков)" заменить словами "водоемов и (или) участков";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слова "водоемы (участки)", "водоемам (участкам)", "водоемов (участков)", "водоемах (участках)" заменить словами "водоемы и (или) участки", "водоемам и (или) участкам", "водоемов и (или) участков", "водоемах и (или) участках"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"рыбы и добывания других водных животных" заменить словами ", разведения и выращивания рыбных и других водных биологических 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Рыбохозяйственные водоемы и (или) их участки могут быть использованы для целей рыбоводства и аквакультуры при наличии биологического обоснования.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Рыбохозяйственный водоем и (или) участок может быть использован в целях рыбоводства с полной или частичной заменой ихтиофауны, в соответствии с правилами ведения рыбного хозяйства.";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"рыбопромысловые" заменить словом "рыбохозяйственные";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"прорези" заменить словами "плавучих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нахождение автомобильного, водного транспорта и иных механических передвижных средств на рыбохозяйственных водоемах и (или) участках в период их ледового покрова без согласования с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9), 10) и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физическим и юридическим лицам осуществлять сдачу и прием рыбы одного вида под названием "прочая" и "мелочь" или под другим названием;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производить одновременный замет двух и более неводов (в замок), а также начинать замет невода до полной выборки на берег предыдущего невода;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движение всех видов водного транспорта с включенными моторами в запретный для рыболовства период на рыбохозяйственных водоемах и (или) участках, а также в запретных для рыболовства местах без согласования с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подпункта 7) на государственном языке слова "балық аулауға тыйым салынады."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8), 9), 10), 11), 12), 13) и 14)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способами, которые не допускаются правилами рыболовства, ограничениями и запретами;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 применением без разрешения уполномоченного органа орудий и способов лова новых видов, а также орудий лова с ячеей меньших размеров, чем предусмотрено в разрешениях;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 занятием орудиями лова более двух третей ширины реки или протоки;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 установкой ставных орудий лова в шахматном порядке, а также установкой вентерей и секретов в радиусе пятьсот метров от устья рек и стоков, впадающих каналов;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расстоянии ближе, чем пятьсот метров у плотин, шлюзов и мостов (промысловое рыболовство);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местах концентрации и на путях миграции рыб и других водных биологических ресурсов в период их размножения;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 применением взрывчатых и отравляющих веществ, а также огнестрельного оружия.";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статью 40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40. Порядок закрепления охотничьих угодий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рыбохозяйственных водоемов и (или)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Охотничьи угодья и рыбохозяйственные водоемы и (или) участки закрепляются решением областного исполнительного органа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органа, областного исполнительного органа и других заинтересованных государственных органов и организаций. В случаях, установленных законодательством Республики Казахстан, конкурс проводится комиссией, создаваемой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закрепления рыбохозяйственных водоемов и (или) участков с целью ведения рыбного хозяйства определяется от десяти до сорока девяти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Замороопасные водоемы и их участки местного значения закрепляются с целью осуществления рыболовства сроком от одного года до пяти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Охотничьи угодья и рыбохозяйственные водоемы и (или) участки в границах, ранее организованных охотничьих и (или) рыбных хозяйств перезакрепляются на конкурсной основе без проведения дополнительного межхозяйственного охотоустройства и (или) рыбохозяйственного устройства - на основе материалов предыдущих обследований.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Охотничьи угодья на земельных участках, находящихся в частной собственности или во временном землепользовании физических и негосударственных юридических лиц, закрепляются за ними без проведения конкурса по их заявке решением областного исполнительного органа при условии соответствия их установленным квалификационным требованиям и наличии представления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Физические и негосударственные юридические лица, в частной собственности или во временном землепользовании, которых находятся земельные участки, на которых расположены рыбохозяйственные водоемы и (или) их участки местного значения, имеют приоритетное право при закреплении данных водоемов и (или) участков, при условии соответствия их установленным квалификационным требованиям и наличии представления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 земельного участка или землепользователь обязан обеспечить предоставление сервитута заинтересованным физическим и юридическим лицам, в том числе для целей ведения охотничьего и (или) рыбного хозяйства и осуществления охоты и (или) рыболовства на участках, входящих в территорию или акваторию охотничьих угодий и рыбохозяйственных водоемов и (или) участков.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воспроизводства в рамках государственного заказа за государственными предприятиями воспроизводственного комплекса рыбохозяйственные водоемы и (или) их участки, тоневые участки могут закрепляться сроком до сорока девяти лет по представлению уполномоченного органа на внеконкурсной основе.";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подпункта 3) на государственном языке слова "болуы мүмкін."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возникновение угрозы нарушения гидрохимического и иного режимов водоемов и (или) участков, которое может привести к заморам.";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2 статьи 47 слова "водоемах (участках)" заменить словами "водоемах и (или) участках";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статье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"договор" заменить словами "удостоверение рыбака, договоры на ведение охотничьего и (или) рыбного хозяйства, договора на рыболовство и (или) охоту, договор на пользование животным миром,";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подпункта 8) на государственном языке слова "болып табылады."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статье 51: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словом "(бассейна).";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"главными государственными инспекторами по охране животного мира соответствующей области." заменить словами "заместителями главного государственного инспектора по охране животного мира соответствующей области (бассейна).";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"соответствующей области" заменить словами "и соответствующей области (бассейна)";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статье 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"(участков) и" заменить словами ", и (или) участков, береговой полосе рыбохозяйственных водоемов и (или) участков, а также 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на государственном языке слова "құқығы бар."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12), 13)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осуществлять проверки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находящихся на рыбохозяйственных водоемах или участках, береговой полосе и при выезде из них, документы на право пользования животным миром.";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соблюдением порядка осуществления интродукции, гибридизации и акклиматизации животных, установленного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после слов "форменной одеждой" дополнить словами "со знаками различия":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статье 56: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1, 3 слова "водоемах (участках)" заменить словами "водоемах и (или) участках";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Егеря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Кодексом Республики Казахстан об административных правонарушениях составлять протоколы об административных правонарушениях для обязательной последующей передачи их государственным инспекторам по охране животного мира либо в уполномоченный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ношение специальной одежды со знаками различия егерской службы, огнестрельного оружия.".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"Об особо охраняемых природных территориях" (Ведомости Парламента Республики Казахстан, 2006 г., N 16, ст. 96; 2007 г., N 1, ст.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20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"Включение водных объектов и (или) их участков, которые используются или могут быть использованы для лова рыбы и добывания других водных биологических ресурсов либо имеют значение для воспроизводства их запасов, в состав особо охраняемых природных территорий осуществляется по согласованию с уполномоченным органом в области охраны, воспроизводства и использования рыбных и других водных биологических ресурсов и с учетом интересов лиц, за которыми закреплены данные водные объекты.";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69: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слова "охота, рыболовство, добыча любыми способами и средствами диких животных,"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В комплексных, зоологических государственных природных заказниках охота, лов рыбы и добывание других водных животных разрешается уполномоченным органом в области охраны, воспроизводства и использовании животного мира при наличии положительного заключения государственной экологической экспертизы на биологическое обоснование допустимого объема изъятия объектов животного мира не угрожающей сохранению объектов государственного природно-заповедного фонда.".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со дня его первого официального опубликования, за исключением подпункта 6) пункта 2 статьи 1, который вводится в действие по истечении шести месяцев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