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732e" w14:textId="d5d7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оценки качества работы административных государственных служащих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N 1367. Утратило силу постановлением Правительства Республики Казахстан от 7 мая 2009 года N 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07.05.2009 N 659.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января 2007 года N 273 "О мерах по модернизации системы государственного управления Республики Казахстан"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оценки качества работы административных государственных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N 1367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оценки качества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административных государственных служащих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оценки качества работы административных государственных служащих (далее - Правила) разработаны в целях повышения профессионализма государственных служащих, внедрения эффективных методов государственного управления, ориентированных на конечный результат, и определяют порядок проведения оценки качества работы административных государственных служащих (далее - служащие).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Результаты оценки качества работы служащих могут служить основанием для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премирования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установления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надбавок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служащих,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досрочного снятия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ранее наложенных на них дисциплинарных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взысканий, направления служащих 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переподготовку </w:t>
      </w:r>
      <w:r>
        <w:rPr>
          <w:rFonts w:ascii="Times New Roman"/>
          <w:b w:val="false"/>
          <w:i w:val="false"/>
          <w:color w:val="000000"/>
          <w:sz w:val="28"/>
        </w:rPr>
        <w:t>
 и повышение квалификации.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качества работы служащих проводится один раз в квартал.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Организация подготовки к проведению оценки качества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Подготовка к проведению оценки качества работы организуется кадровой службой государственного органа по поручению лица, имеющего право назначения на должность и освобождения от должности служащего, подлежащего оценке.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центральном исполнительном органе вопросы оценки качества работы служащих, за исключением служащих, вопросы трудовых отношений которых отнесены к компетенции вышестоящих государственных органов и должностных лиц, решает ответственный секретарь центрального исполнительного органа или должностное лицо, на которого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порядке возложены
</w:t>
      </w:r>
      <w:r>
        <w:rPr>
          <w:rFonts w:ascii="Times New Roman"/>
          <w:b w:val="false"/>
          <w:i w:val="false"/>
          <w:color w:val="000000"/>
          <w:sz w:val="28"/>
        </w:rPr>
        <w:t>
 полномочия ответственного секретаря центрального исполнительного органа, а в случаях отсутствия ответственного секретаря центрального исполнительного органа или указанного должностного лица - руководитель центрального исполнительного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ответственный секретарь центрального исполнительного органа или должностное лицо, на которого 
</w:t>
      </w:r>
      <w:r>
        <w:rPr>
          <w:rFonts w:ascii="Times New Roman"/>
          <w:b w:val="false"/>
          <w:i w:val="false"/>
          <w:color w:val="000000"/>
          <w:sz w:val="28"/>
        </w:rPr>
        <w:t>
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порядке
</w:t>
      </w:r>
      <w:r>
        <w:rPr>
          <w:rFonts w:ascii="Times New Roman"/>
          <w:b w:val="false"/>
          <w:i w:val="false"/>
          <w:color w:val="000000"/>
          <w:sz w:val="28"/>
        </w:rPr>
        <w:t>
 возложены полномочия ответственного секретаря центрального исполнительного органа, по согласованию с руководителем центрального исполнительного органа решает вопросы оценки качества работы руководителей департаментов и управлений центрального исполнительного органа, руководителей и заместителей руководителей территориальных подразделений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 оценки качества работы служащих центрального исполнительного органа, назначаемых на должности и освобождаемых от должностей вышестоящими государственными органами и должностными лицами, решаются вышестоящими государственными органами и должностными лицами.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Подготовка к проведению оценки качества работы включает следующие мероприятия: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подготовку необходимых документов на лиц, подлежащих оценке;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даты проведения оценки качества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обучение лиц, которые будут проводить оценку качества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состава комиссии по обжалованию результатов оценки качества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Лица, указанные в пункте 4 настоящих Правил, по представлению кадровой службы издают приказы, которыми утверждаются списки лиц, подлежащих оценке, дата проведения оценки качества работы и состав комиссии по обжалованию результатов оценки качества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Проведение оценки качества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Критерии оценки качества работы устанавливаются настоящими Правилами в зависимости от уровня занимаемых служащими должностей.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Оценка качества работы служащего осуществляется по 10 бальной шкале на основе листов оценки.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Основными критериями при оценке качества работы служащего, занимающего руководящую должность (должности руководителей государственных органов либо их структурных подразделений или их заместителей),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умение принимать решения и ответственность за принятые 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мониторинга и эффективного контроля за исполнением поручений руководства, программных документов и требований законодательства сотрудниками подразделения;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применение знаний в работе (оценивается уровень профессиональных знаний и навыков, степень их применения при выполнении функциональных обязанностей и задач подразделения);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 им трудовой дисциплины, норм служебной этики, внутреннего распорядка государственного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управление персоналом, мотивация к работе (оценивается умение руководителя управлять коллективом, мотивировать сотрудников, вовлекать их в работу, создавать в коллективе благоприятный морально-психологический климат, способствовать профессиональному развитию сотрудников);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инициативность и творческий подход к работе (оцениваются аналитические способности и способность к инновационному мышлению, способность поддерживать инициативу);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способность к сотрудничеству (оценивается способность обеспечивать и поддерживать согласованность и координацию деятельности для достижения общих целей и стратегии государственного органа).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Основными критериями при оценке качества работы служащего, занимающего не руководящую должность,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объем выполняемой работы (оценивается количество порученной работы, уровень сложности этой работы);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 выполняемой работы (оценивается качество выполненной работы, соответствие выполненной работы предъявляемым требованиям, своевременность и трудоемкость этой работы);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им трудовой дисциплины, норм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</w:t>
      </w:r>
      <w:r>
        <w:rPr>
          <w:rFonts w:ascii="Times New Roman"/>
          <w:b w:val="false"/>
          <w:i w:val="false"/>
          <w:color w:val="000000"/>
          <w:sz w:val="28"/>
        </w:rPr>
        <w:t>
, внутреннего распорядка государственного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применение знаний в работе (оценивается уровень профессиональных знаний и навыков, степень их применения при выполнении функциональных обязанностей);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инициативность и творческий подход к работе (оцениваются степень проявления инициативы в реализации функциональных обязанностей, аналитические способности, способность проявлять творческий подход к работе);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способность к сотрудничеству (оценивается способность обеспечивать и поддерживать согласованность работы между сотрудниками подразделения, между другими структурными подразделениями государственного органа для достижения общих целей и задач).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Оценочный лист оценки качества работы служащего заполняется непосредственным руководителем служащего и согласовывается с вышестоящими должностными лицами, согласно приложениям 1 и 2 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Лицо, проводившее оценку качества работы служащего, по итогам проведения оценки в соответствии с приложением 3 к настоящим Правилам может внести лицам, указанным в пункте 4 настоящих Правил представление на премирование и/или установление размера надбавки к должностному окладу.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Лицо, проводившее оценку качества работы служащего, должно ознакомить служащего с результатами оценки качества работы в течение десяти рабочих дней после ее проведения.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Лист оценки качества работы служащего, предложения и рекомендации по итогам проведения оценки, иные материалы направляются в кадровую службу государственного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Кадровая служба государственного органа на основе полученных материалов в течение десяти календарных дней после их получения представляет информацию для лиц, указанных в пункте 4 настоящих Правил в виде рейтинга согласно полученным баллам по итогам оценки качества работы служащих. Рейтинг составляется раздельно для служащих, занимающих руководящие должности, и служащих, занимающих не руководящие должности.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 основе представленной информации, могут быть приняты в 
</w:t>
      </w:r>
      <w:r>
        <w:rPr>
          <w:rFonts w:ascii="Times New Roman"/>
          <w:b w:val="false"/>
          <w:i w:val="false"/>
          <w:color w:val="000000"/>
          <w:sz w:val="28"/>
        </w:rPr>
        <w:t>
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, указанные в пункте 2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Комиссия по обжалованию результатов оценки качества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Служащие в течение десяти календарных дней со дня ознакомления с результатами оценки качества работы могут обжаловать ее результаты в Комиссию по обжалованию результатов оценки качества работы (далее - Комиссия).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Комиссия создается приказом лица, указанного в пункте 4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должно входить не менее трех человек, включая председателя. Из числа членов Комиссии назначается председатель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Рабочим органом Комиссии является кадровая служба государственного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Повестка дня заседаний Комиссии, время и место их проведения определяются председателем Комиссии по согласованию с членами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Рабочий орган Комиссии представляет на рассмотрение Комиссии необходимые документы и материалы по вопросам, рассматриваемым на заседании Комиссии, оформляет протоколы заседания.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 заседание Комиссии приглашаются служащий, лицо, проводившее оценку качества работы служащего, а также иные заинтересованные лица.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Решение Комиссии принимается открытым голосованием и считается принятым, если за него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считается правомочным, если на заседании присутствует не менее 2/3 от ее состава.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имеют право на особое мнение, которое, в случае его выражения, должно быть изложено в письменном виде и приложено к протоколу.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Решение Комиссии оформляется протоколом, который подписывается председателем и присутствующими на ее заседании членами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 итогам заседания Комиссия выносит следующие решения: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рекомендовать лицу, проводившему оценку качества работы служащего, провести ее повторно и результаты повторной оценки внести на рассмотрение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оставить без изменения результаты оценки качества работы служащего.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Лицо, проводившее оценку качества работы служащего, может не согласиться с рекомендацией Комиссии, о чем вносится запись в протокол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Комиссия информирует кадровую службу государственного органа и данная информация должна быть учтена при принятии решений в соответствии с пунктом 2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Лист оценки качества работы административного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служащего, занимающего руководящую должность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                           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                        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Структурное подразделение        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оценки                    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работы в занимаемой должности 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1. Умение принимать решения и ответственность за принятые решения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1563"/>
        <w:gridCol w:w="1725"/>
        <w:gridCol w:w="1553"/>
        <w:gridCol w:w="1496"/>
        <w:gridCol w:w="1572"/>
        <w:gridCol w:w="1820"/>
        <w:gridCol w:w="1827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руководителя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проблем,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сложных ситуа-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не всегда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вильное реше-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ровать и выде-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лять приорите-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ты, оперативно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принимать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и берет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принятое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шение. Руково-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умеет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принимать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в усло-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виях дефицита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времени, умеет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 реаги-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ровать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изменяющиеся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мыслить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проблемно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заранее опре-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деляя возмож-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способы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преодоления.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принимать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в крити-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ситуа-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брать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на себя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принятии решений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оценить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обстановку, обла-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способностью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видения проблем,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реально оценивает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берет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послед-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 управлен-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решений,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способ-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принимать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нестандартные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 усло-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виях, когда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варианты действий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ясны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
</w:t>
            </w:r>
          </w:p>
        </w:tc>
      </w:tr>
      <w:tr>
        <w:trPr>
          <w:trHeight w:val="30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Указывается выбранный балл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2. Обеспечение мониторинга и эффективного контроля за исполнением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поручений руководства, программных документов и требований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законодательства сотрудниками подразделения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1563"/>
        <w:gridCol w:w="1725"/>
        <w:gridCol w:w="1553"/>
        <w:gridCol w:w="1591"/>
        <w:gridCol w:w="1706"/>
        <w:gridCol w:w="1591"/>
        <w:gridCol w:w="1827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действенно-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контроля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 руково-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дителя. Имеются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упущения в 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боте возглав-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ляемого подраз-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деления (не-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неполное 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полнение возло-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женных задач,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сказавшееся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 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боты, наличие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Ведется периоди-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 контроль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задач, поручений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мероприятий.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бильно. 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позволяет 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печить полноту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ложенных 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циональных 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дач, поручений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 в 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боте своевремен-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устраняются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Ведется постоян-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контроль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задач, поручений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возло-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женные задачи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хорошим качест-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вом, руководи-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постоянно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нацеливает 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ботников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текущей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 умеет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эф-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фективные 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тегии достижения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самостоя-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 и эффек-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 работать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 поставленными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задачами. Руково-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подразде-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постоянно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нацеливает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развитие сферы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Налажен эффектив-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контроль
</w:t>
            </w:r>
          </w:p>
        </w:tc>
      </w:tr>
      <w:tr>
        <w:trPr>
          <w:trHeight w:val="30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Указывается выбранный балл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3. Применение знаний в работе (оценивается уровень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профессиональных знаний и навыков, степень их применения при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выполнении функциональных обязанностей и задач подразделения)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1563"/>
        <w:gridCol w:w="1725"/>
        <w:gridCol w:w="1553"/>
        <w:gridCol w:w="1591"/>
        <w:gridCol w:w="1706"/>
        <w:gridCol w:w="1591"/>
        <w:gridCol w:w="1827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улуч-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профес-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сиональных 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в некоторых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 подразде-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доста-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точными профес-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сиональными 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и навыками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 подразде-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 приме-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няет их в работе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фессионализм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повышен-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сложности,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специфи-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вопросы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работе своего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профес-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сионализм и 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петентность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решении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сложных вопросов,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знает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работе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своего подразде-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 обладает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проблем
</w:t>
            </w:r>
          </w:p>
        </w:tc>
      </w:tr>
      <w:tr>
        <w:trPr>
          <w:trHeight w:val="30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Указывается выбранный балл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4. Соблюдение им трудовой дисциплины, норм служебной этики,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внутреннего распорядка государственного органа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1563"/>
        <w:gridCol w:w="1725"/>
        <w:gridCol w:w="1553"/>
        <w:gridCol w:w="1591"/>
        <w:gridCol w:w="1706"/>
        <w:gridCol w:w="1591"/>
        <w:gridCol w:w="1827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часто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нарушает внут-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ренние правила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регламенты,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допустить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и равно-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душие к работе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допус-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кает нарушение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и 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полнительской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дисциплины,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выполнению пору-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относится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стара-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может укло-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няться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следует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тру-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довой и 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плины, старается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сделать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служащему присуще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степень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самодисциплины
</w:t>
            </w:r>
          </w:p>
        </w:tc>
      </w:tr>
      <w:tr>
        <w:trPr>
          <w:trHeight w:val="30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Указывается выбранный балл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5. Управление персоналом, мотивация к работе (оценивается умение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руководителя управлять коллективом, мотивировать сотрудников,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вовлекать их в работу, создавать в коллективе благоприятный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морально-психологический климат, способствовать профессиональному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развитию сотрудников)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1563"/>
        <w:gridCol w:w="1725"/>
        <w:gridCol w:w="1553"/>
        <w:gridCol w:w="1591"/>
        <w:gridCol w:w="1706"/>
        <w:gridCol w:w="1591"/>
        <w:gridCol w:w="1827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чаи необъектив-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оценки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зультатов рабо-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подчиненных,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мотивирует 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ботников,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внимания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обучению подчи-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ненных, их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фессиональному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наладить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совместную рабо-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подразделе-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поощряет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инициативность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подбирать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расставлять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персонал, спо-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собствует повы-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шению 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сотрудников,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мобилизо-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вать сотрудников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задач,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 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пользуя потен-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 отдельных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их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условия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 подразделе-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обучению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 их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фессионального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уровня, поддержа-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благоприятно-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морально-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климата, объек-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 оценивает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ты, поощряет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использо-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вать методы моти-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вации персонала,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раскрыть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деловой и твор-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 потенциал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
</w:t>
            </w:r>
          </w:p>
        </w:tc>
      </w:tr>
      <w:tr>
        <w:trPr>
          <w:trHeight w:val="30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Указывается выбранный балл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6. Инициативность и творческий подход к работе (оцениваются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аналитические способности и способность к инновационному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мышлению, способность поддерживать инициативу)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1563"/>
        <w:gridCol w:w="1725"/>
        <w:gridCol w:w="1553"/>
        <w:gridCol w:w="1591"/>
        <w:gridCol w:w="1706"/>
        <w:gridCol w:w="1591"/>
        <w:gridCol w:w="1827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своей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основ-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придержи-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 общепри-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нятых, 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дартных методов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менять новые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подхо-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в работе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реально оцени-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и поддержи-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нововведе-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иннова-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ционные решения,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внести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варианты 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 подразде-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и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меняет новый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опыт, открыт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новым идеям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поощряет поиск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возможностей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работы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ищет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подходы в выпол-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функцио-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 задач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тельности, приме-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няет новые подхо-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в работе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возглавляемого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
</w:t>
            </w:r>
          </w:p>
        </w:tc>
      </w:tr>
      <w:tr>
        <w:trPr>
          <w:trHeight w:val="30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Указывается выбранный балл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7. Способность к сотрудничеству (оценивается способность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обеспечивать и поддерживать согласованность и координацию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деятельности для достижения общих целей и стратегии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государственного органа)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1563"/>
        <w:gridCol w:w="1725"/>
        <w:gridCol w:w="1553"/>
        <w:gridCol w:w="1591"/>
        <w:gridCol w:w="1706"/>
        <w:gridCol w:w="1591"/>
        <w:gridCol w:w="1827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достаточной 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 координацию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сотрудничест-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с другими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достижения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 подразде-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 в целом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тактам и сотруд-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ничеству,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должном уровне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подразде-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 с други-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подразделе-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для дости-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целей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разделения 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целом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органа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способен добить-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объединения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решать проблемы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тивным путем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добиваться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 реше-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 для дости-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требуемых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решает проблемы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другими подразде-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лениями, в русле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стратегии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 координи-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усилия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буемых результа-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Способен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построить и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держивать систему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органе, получить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
</w:t>
            </w:r>
          </w:p>
        </w:tc>
      </w:tr>
      <w:tr>
        <w:trPr>
          <w:trHeight w:val="30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Указывается выбранный балл 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3"/>
        <w:gridCol w:w="1333"/>
        <w:gridCol w:w="1533"/>
        <w:gridCol w:w="1333"/>
        <w:gridCol w:w="1733"/>
        <w:gridCol w:w="1753"/>
      </w:tblGrid>
      <w:tr>
        <w:trPr>
          <w:trHeight w:val="9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гр.3)*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гласий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гр.5)*
</w:t>
            </w:r>
          </w:p>
        </w:tc>
      </w:tr>
      <w:tr>
        <w:trPr>
          <w:trHeight w:val="9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принимать 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ответственность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решения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поручений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руководства, программных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 подразделения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Применений знаний в работе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им трудовой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дисциплины, норм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служебной этики,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распорядка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персоналом,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мотивация к работе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подход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сотрудничеству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значений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столбцам)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* ниже 5,75 баллов - неудовлетворительно; 5,75 и выше - удовлетворительно; 10,35 и выше - эффективно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Руководитель, проводивший оценку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   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   _________________Дата__________________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Согласовано: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   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   _________________Дата__________________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   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   _________________Дата__________________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результатами оценки ознакомлен (а):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   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   _________________Дата__________________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несогласия обоснование: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Комиссии: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протокола       ______________Дата_____________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Лист оценки качества работы административного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служащего, занимающего не руководящую должность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                           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                        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Структурное подразделение        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оценки                    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работы в занимаемой должности 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1. Объем выполняемой работы (оценивается количество порученной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работы, уровень сложности этой работы)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563"/>
        <w:gridCol w:w="1553"/>
        <w:gridCol w:w="1458"/>
        <w:gridCol w:w="1763"/>
        <w:gridCol w:w="1439"/>
        <w:gridCol w:w="1954"/>
        <w:gridCol w:w="1827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Сотруднику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ручается выпол-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только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односложной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четко регламен-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 свя-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зано с работой,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выполнении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доста-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 придержи-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ваться 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методов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задач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Сотруднику пору-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чается выполне-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сложной,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разноплановой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инструк-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положений,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териалов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своего подраз-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выполняет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повышенной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сложности, со 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чительным уровнем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связанную с выбором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вопроса, использо-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 новых форм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методов работы
</w:t>
            </w:r>
          </w:p>
        </w:tc>
      </w:tr>
      <w:tr>
        <w:trPr>
          <w:trHeight w:val="30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Указывается выбранный балл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2. Результат выполняемой работы (оценивается качество выполненной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работы, соответствие выполненной работы предъявляемым требованиям,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своевременность и трудоемкость этой работы)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563"/>
        <w:gridCol w:w="1553"/>
        <w:gridCol w:w="1458"/>
        <w:gridCol w:w="1763"/>
        <w:gridCol w:w="1439"/>
        <w:gridCol w:w="1954"/>
        <w:gridCol w:w="1827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сотрудника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низкое качество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резуль-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таты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постоян-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существенно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переделываться,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слабый само-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контроль.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организо-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вать свою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сотрудника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 встре-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чаются ошибки,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требуют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затруд-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в плани-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 своей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сотрудника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ошибки встре-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чаются редко.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планиро-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вать свою работу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 рабочее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выполняет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качественно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аккуратно, прак-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 без ошибок,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тщательно контроли-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себя в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грамотно 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лагать информацию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содержанию 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полняемой работы.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ставить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приоритетные цели,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используя имеющиеся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распоряжении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ресурсы
</w:t>
            </w:r>
          </w:p>
        </w:tc>
      </w:tr>
      <w:tr>
        <w:trPr>
          <w:trHeight w:val="30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Указывается выбранный балл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3. Соблюдение им трудовой дисциплины, норм служебной этики,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внутреннего распорядка государственного органа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563"/>
        <w:gridCol w:w="1553"/>
        <w:gridCol w:w="1458"/>
        <w:gridCol w:w="1763"/>
        <w:gridCol w:w="1439"/>
        <w:gridCol w:w="1954"/>
        <w:gridCol w:w="1827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часто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 и регла-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менты, может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допустить без-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равнодушие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допус-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кает нарушение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и 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полнительской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дисциплины,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выполнению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рученной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относится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стара-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может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уклоняться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следует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тру-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довой и 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плины, старается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сделать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служащему присущи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степень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самодисциплины
</w:t>
            </w:r>
          </w:p>
        </w:tc>
      </w:tr>
      <w:tr>
        <w:trPr>
          <w:trHeight w:val="30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Указывается выбранный балл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4. Применение знаний в работе (оценивается уровень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профессиональных знаний и навыков, степень их применения при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выполнении функциональных обязанностей)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563"/>
        <w:gridCol w:w="1553"/>
        <w:gridCol w:w="1458"/>
        <w:gridCol w:w="1763"/>
        <w:gridCol w:w="1439"/>
        <w:gridCol w:w="1954"/>
        <w:gridCol w:w="1827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интересуется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обучением,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адапти-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роваться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изменяющимся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сится формально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своей 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кации, испыты-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трудности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адаптации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новым условиям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шенствует свои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преде-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 своих дол-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жностных обязан-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ностей, адапти-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руется к меняю-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щимся требова-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ниям, готов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новые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самостоя-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 совершенст-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вует свои профес-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сиональные знания,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пользуется возмож-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ностями для разви-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тия, быстро адапти-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руется при измене-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условий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
</w:t>
            </w:r>
          </w:p>
        </w:tc>
      </w:tr>
      <w:tr>
        <w:trPr>
          <w:trHeight w:val="30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Указывается выбранный балл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5. Инициативность и творческий подход к работе (оцениваются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степень проявления инициативы в реализации функциональных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обязанностей, аналитические способности, способность проявлять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творческий подход к работе)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563"/>
        <w:gridCol w:w="1553"/>
        <w:gridCol w:w="1477"/>
        <w:gridCol w:w="1744"/>
        <w:gridCol w:w="1439"/>
        <w:gridCol w:w="1954"/>
        <w:gridCol w:w="1827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заин-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тересованности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работе, 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сивен, не может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действовать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указаний руко-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сотрудника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 выражена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стремится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основном ожи-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 други-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ми. Самостоя-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 справ-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 только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простыми,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односложными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заданиями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готов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выполнению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свою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и пытает-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сделать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лучше, может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применить в 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боте нестандарт-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действия.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умеет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решать вопросы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текущей работы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инициати-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 в своей работе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берет на себя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нагрузку, изучает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опыт, методы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 сложных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ситуациях
</w:t>
            </w:r>
          </w:p>
        </w:tc>
      </w:tr>
      <w:tr>
        <w:trPr>
          <w:trHeight w:val="30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Указывается выбранный балл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6. Способность к сотрудничеству (оценивается способность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обеспечивать и поддерживать согласованность работы между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сотрудниками подразделения, между другими структурными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подразделениями государственного органа для достижения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общих целей и задач)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563"/>
        <w:gridCol w:w="1553"/>
        <w:gridCol w:w="1477"/>
        <w:gridCol w:w="1744"/>
        <w:gridCol w:w="1439"/>
        <w:gridCol w:w="1954"/>
        <w:gridCol w:w="1827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необ-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ходимыми навы-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 делового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стремится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сосредотачи-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 только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своих 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 и обязан-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ностях, может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уклоняться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неохотно ока-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зывает поддерж-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команде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умеет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координировать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свою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с другими,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готов-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к деловому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помогает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эффектив-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работает 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другими сотрудни-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ками, делится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своими знаниями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опытом
</w:t>
            </w:r>
          </w:p>
        </w:tc>
      </w:tr>
      <w:tr>
        <w:trPr>
          <w:trHeight w:val="30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Указывается выбранный балл 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1333"/>
        <w:gridCol w:w="1533"/>
        <w:gridCol w:w="1553"/>
        <w:gridCol w:w="1993"/>
        <w:gridCol w:w="2973"/>
      </w:tblGrid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(гр.2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гр.3)*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зультатам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гласий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разногласий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(гр.2 х гр.5)*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дисциплины, норм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служебной этики,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знаний в работе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творческий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 к работе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сотрудничеству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столбцам)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* ниже 4,25 баллов - неудовлетворительно; 4,25 и выше - удовлетворительно; 7,65 и выше - эффективно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Руководитель, проводивший оценку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   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   _________________Дата__________________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Согласовано: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   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   _________________Дата__________________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   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   _________________Дата__________________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результатами оценки ознакомлен (а):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   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   _________________Дата__________________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несогласия обоснование: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Комиссии: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протокола       ______________Дата_____________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Утверждаю: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государственного органа/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секретарь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инициалы)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"__"___________ 200_год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Представление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премирование и/или установление размера надбавки к должностному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окладу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Прошу установить с "___"_____________________ 200_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                                (должность)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подразделения)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Итоговый балл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(цифрами)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Размер надбавки/премии_____________________________________________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(цифрами в тенге либо % к должностному окладу)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подразделения_________________________________________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              (фамилия, инициалы)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Согласовано: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(подпись)                  (фамилия, инициалы)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(подпись)                  (фамилия, инициалы)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Ознакомлен_________________________________________________________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 работника)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регистрация представления - даты поступления, передачи (исходящие, входящие номера) производится кадровой службой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