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4cda" w14:textId="cf14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универсальных услуг телекоммуникаций и Плана ребалансирования тарифов на универсальные услуги телекоммуникаций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N 1369. Утратило силу постановлением Правительства Республики Казахстан от 31 марта 2009 года № 451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31.03.2009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2004 года "О связи"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универсальных услуг телекоммуникаций;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План ребалансирования тарифов на универсальные услуги телекоммуникаций.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19 августа 2004 года N 866 "Об утверждении перечня универсальных услуг телекоммуникаций" (САПП Республики Казахстан, 2004 г., N 30, ст. 407);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августа 2004 года N 884 "Об утверждении Плана ребалансирования тарифов и тарифов на универсальные услуги телекоммуникаций";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октября 2007 года N 1001 "О внесении изменения в постановление Правительства Республики Казахстан от 21 августа 2004 года N 884 и признании утратившим силу постановления Правительства Республики Казахстан от 19 января 2005 года N 28".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2009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с изменениями, внесенными постановлением Правительства РК от 30.06.2008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N 1369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универсальных услуг телекоммуникаций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353"/>
        <w:gridCol w:w="7553"/>
      </w:tblGrid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доступности
</w:t>
            </w:r>
          </w:p>
        </w:tc>
      </w:tr>
      <w:tr>
        <w:trPr>
          <w:trHeight w:val="18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фиксированной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местной телефонной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числом жителей от 50 до 200 человек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посредством общественного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телефона/таксофона;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числом жителей 200 и более человек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организацией смешанного*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(индивидуального**/коллективного***)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
</w:t>
            </w:r>
          </w:p>
        </w:tc>
      </w:tr>
      <w:tr>
        <w:trPr>
          <w:trHeight w:val="18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фиксированной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внутризоновой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телефонной связи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числом жителей от 50 до 200 человек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посредством общественного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телефона/таксофона;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числом жителей 200 и более человек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организацией смешанного*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(индивидуального**/коллективного***)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
</w:t>
            </w:r>
          </w:p>
        </w:tc>
      </w:tr>
      <w:tr>
        <w:trPr>
          <w:trHeight w:val="18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фиксированной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телефонной связи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числом жителей от 50 до 200 человек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посредством общественного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телефона/таксофона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числом жителей 200 и более человек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организацией смешанного*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(индивидуального**/ коллективного***)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доступа к 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 с числом жителей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и более человек - коллективный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доступ***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телеграфной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(отправка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телеграмм)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Примечание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фиксированной местной телефонной связи могут оказываться операторами связи с применением повременной системы оплаты услуг телефонных соединений или без таковой.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смешанный (индивидуальный/коллективный) доступ - преимущественно индивидуальный доступ к услугам телекоммуникаций.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индивидуальный доступ реализуется посредством установки индивидуальному абоненту основного либо спаренного телефонного аппарата.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коллективный доступ к услугам телекоммуникаций реализуется путем: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установки таксофонов, включая универсальные (с возможностью осуществления всех видов услуг голосовой телефонии ****);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организацией центров доступа (переговорных пунктов) к услугам телекоммуникаций, в которых предоставляются все виды услуг голосовой телефонии посредством фиксированного соединения, с возможностью подключения факсимильного аппарата или модема, услуги передачи данных и доступа в сеть Интернет;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голосовая телефония включает в себя следующие виды услуг: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местного соединения;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внутризонового соединения;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междугородного соединения;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соединения с сетями других операторов.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N 1369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План с изменениями, внесенными постановлением Правительства РК от 30.06.2008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План ребалансирования тарифов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универсальные услуги телекоммуникаций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2737"/>
        <w:gridCol w:w="3855"/>
        <w:gridCol w:w="2293"/>
        <w:gridCol w:w="2110"/>
        <w:gridCol w:w="1380"/>
      </w:tblGrid>
      <w:tr>
        <w:trPr>
          <w:trHeight w:val="585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
</w:t>
            </w:r>
          </w:p>
        </w:tc>
        <w:tc>
          <w:tcPr>
            <w:tcW w:w="3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оплаты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уровень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тарифа (тенге,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НДС)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2008 %
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445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Абонентская 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основной/спаренный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применения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повременной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телефонных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месяц):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382,61/300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440/345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215,65/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181,00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265,25/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222,63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</w:tr>
      <w:tr>
        <w:trPr>
          <w:trHeight w:val="28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Абонентская 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основной/спаренный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повременной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телефонных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местности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190/134,00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</w:tr>
      <w:tr>
        <w:trPr>
          <w:trHeight w:val="24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телефонные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повременной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 (за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полные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10 секунд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соединения)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0,0696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внутризоновой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каждые полные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10 секунд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(усредненный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зонам тариф)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1,305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каждые полные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10 секунд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(усредненный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зонам тариф)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1,305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1,175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Интернет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полную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неполную минуту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телеграфной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(отправка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телеграмм)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 слово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обыкновенная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3,565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3,565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срочная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8,52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8,52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