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df815" w14:textId="5fdf8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квалификационных требований, предъявляемых к внутрифирменным системам экспортного контроля участников внешнеэкономической деятельности (заявителей)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декабря 2007 года N 1375. Утратило силу постановлением Правительства Республики Казахстан от 24 ноября 2015 года № 941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24.11.2015 </w:t>
      </w:r>
      <w:r>
        <w:rPr>
          <w:rFonts w:ascii="Times New Roman"/>
          <w:b w:val="false"/>
          <w:i w:val="false"/>
          <w:color w:val="ff0000"/>
          <w:sz w:val="28"/>
        </w:rPr>
        <w:t>№ 941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В соответствии с Законом РК от 29.09.2014 г. </w:t>
      </w:r>
      <w:r>
        <w:rPr>
          <w:rFonts w:ascii="Times New Roman"/>
          <w:b w:val="false"/>
          <w:i w:val="false"/>
          <w:color w:val="000000"/>
          <w:sz w:val="28"/>
        </w:rPr>
        <w:t>№ 239-V</w:t>
      </w:r>
      <w:r>
        <w:rPr>
          <w:rFonts w:ascii="Times New Roman"/>
          <w:b w:val="false"/>
          <w:i w:val="false"/>
          <w:color w:val="ff0000"/>
          <w:sz w:val="28"/>
        </w:rPr>
        <w:t xml:space="preserve"> ЗРК по вопросам разграничения полномочий между уровнями государственного управления  см.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Министра по инвестициям и развитию Республики Казахстан от 28 мая 2015 года № 631.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реализации 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21 июля 2007 года "Об экспортном контроле"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квалификационные требования, предъявляемые к внутрифирменным системам экспортного контроля участников внешнеэкономической деятельности (заявителей). 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 9 февраля 2008 года и подлежит официальному опубликованию.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Премьер-Миниcтр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декабря 2007 года N 1375 </w:t>
      </w:r>
    </w:p>
    <w:bookmarkStart w:name="z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Квалификационные требования, предъявляемые </w:t>
      </w:r>
      <w:r>
        <w:br/>
      </w:r>
      <w:r>
        <w:rPr>
          <w:rFonts w:ascii="Times New Roman"/>
          <w:b/>
          <w:i w:val="false"/>
          <w:color w:val="000000"/>
        </w:rPr>
        <w:t xml:space="preserve">
к внутрифирменным системам экспортного контроля участников </w:t>
      </w:r>
      <w:r>
        <w:br/>
      </w:r>
      <w:r>
        <w:rPr>
          <w:rFonts w:ascii="Times New Roman"/>
          <w:b/>
          <w:i w:val="false"/>
          <w:color w:val="000000"/>
        </w:rPr>
        <w:t xml:space="preserve">
внешнеэкономической деятельности (заявителей) 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Квалификационные требования, предъявляемые к внутрифирменным системам экспортного контроля участников внешнеэкономической деятельности (заявителей), предусматривают наличие: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обязательства участников внешнеэкономической деятельности (заявителей) по соблюдению требования экспортного контроля, выраженного в форме приказа (заявления, меморандума);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плана мероприятий по созданию внутрифирменной системы экспортного контроля;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схемы организационной структуры экспортного контроля участников внешнеэкономической деятельности (заявителей) с указанием порядка их взаимодействия с другими подразделениями, а также обработки заказов на поставку продукции на экспорт;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плана обучения персонала участников внешнеэкономической деятельности (заявителей), занимающегося вопросами внешнеэкономической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плана взаимодействия участников внешнеэкономической деятельности (заявителей) с государственными органами системы экспортного контроля;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системы учета внешнеэкономических сделок с продукцией, подлежащей экспортному контролю. </w:t>
      </w:r>
    </w:p>
    <w:bookmarkEnd w:id="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