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50db" w14:textId="4d950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2002 года N 1449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2007 года N 1402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 (САПП Республики Казахстан, 2002 г., N 50, ст. 496)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3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Контроль за исполнением настоящего постановления возложить на Заместителя Премьер-Министра Республики Казахстан Шукеева У.Е.";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Программе развития ресурсной базы минерально-сырьевого комплекса страны на 2003-2010 годы, утвержденной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"Паспорт Программы":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"Ожидаемые результаты":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второй, третий и четвертый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год - восточное обрамление Семипалатинского полигона, приграничные с Россией районы Рудного Алтая, северная Джунгария (Текелийский), Центрально-Каратауский, Жайрем-Ушкатынский, Жетикаринский горнорудные районы;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год - Мугоджарский, Кокшетауский, Жезказганский, Карагандинский, северная Джунгария, Западно-Калбинский, Каратауский горнорудные районы;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год - Рудно-Алтайский горнорудный район;";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одиннадцатый, двенадцатый и тринадцатый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2007 году - золота - 3 тонны, серебра - 5 тонн, меди - 200 тыс. тонн, полиметаллов - 100 тыс. тонн;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- золота - 10-12 тонн, меди - 50-80 тыс. тонн, полиметаллов - 100-120 тыс. тонн;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2009 году - золота - 12-15 тонн, меди - 50-80 тыс. тонн, полиметаллов - 100-120 тыс. тонн;";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шестнадцатый семнадцатый и восемнадцатый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2007 году - 197 сельских населенных пунктов;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- 108 сельских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2009 году - 256 сельских населенных пунктов;";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"Объемы и источники финансирования" слова: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"2005 г. - 2920,9 млн.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2006 г. - 4963,1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- 3285,1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г. - 3413,7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2009-2010 гг. - 27238,4 млн. тенге"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заменить словами: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"2006 г. - 4959,5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г. - 5713,5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г. - 6520,7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г. - 7829,9 млн.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3. "Анализ современного состояния минерально-сырьевой базы страны":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3.2. "Состояние минерально-сырьевой базы страны.":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последние годы"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"обозначились и нарастают" заменить словом "сохраняются";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"Основные направления и механизм реализации Программы":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5.1.-1. "Геолого-минерагеническое картирование рудных районов.":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второй, третий и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2007 году - продолжение геолого-минерагенического картирования в пределах Темерлик-Туюкской площади и Акбастау-Космурунской металлогенической зоны, начало работ в пределах Кетменской вторично-рифтовой структуры.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- завершение геолого-минерагенического картирования в пределах Темерлик-Туюкской площади и Акбастау-Космурунской металлогенической зоны; продолжение работ в пределах Кетменской вторично-рифтовой структуры; начало проведения работ в Текелийском и Биже-Коксайском горнорудных районах, на Бозшакольской структурно-металлогенической зоне.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2009 году - продолжение геолого-минерагенического картирования в пределах Кетменской вторично-рифтовой структуры; Текелийском и Биже-Коксайском горнорудных районах, на Бозшакольской структурно-металлогенической зоне, начало работ на Западно-Тарбагатайской площади.";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главы 5.3.1., 5.3.2., 5.3.3. подраздела 5.3.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"5.3.1. Поисково-оценочные работы на твердые полезные ископаемые.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ожидается завершение поисково-оценочных работ в Восточном регионе Казахстана на перспективных участках, выявленных в результате проведения геологического доизучения площадей масштаба 1:200000 и обобщения геологических материалов. Результатом работ будет оценка прогнозных ресурсов меди, никеля, полиметаллов, редких металлов, золота и угля. Будут продолжены поисково-оценочные работы с целью получения прироста запасов золота, меди, цинка, свинца в Средне-Орском районе и в пределах Каратауского мегантиклинория Горного Мангистау (Западный Казахстан), на участках Глебовский и Баталинский (Северный Казахстан), на Снегирихинско-Сакмаринско-Черноубинской площади, Такыр-Кальджирском и Ново-Снегиревском участках (Восточный Казахстан), участке Ыргайты и на Тасполинском рудном поле (Южный Казахстан). С целью получения прироста запасов меди и золота планируется выполнение работ в пределах Байского рудного поля (Центральный Казахстан), на участках Красноармейском (Северный Казахстан), Кулан-Тобе и Попутном (Южный Казахстан).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Ниже приводится характеристика наиболее характерных объектов поисково-оценочных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Глебовский участок расположен в 30 км северо-восточнее города Жетикара. На участке установлены три золотоносные зоны протяженностью 3-5 км, шириной 300-500 м. В их пределах выявлено 12 рудных тел со средними содержаниями золота 2,1-6,6 г/т. Протяженность рудных тел по простиранию до 500 м, по падению - до 110 м, при мощности 1,5 м. Рудные тела имеют приповерхностное залегание. Площадь участка 20 кв. км. Целью работ является укрепление минерально-сырьевой базы Жетикаринского горнорудного района.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Баталинский участок находится в Денисовском районе Костанайской области, 10 км к юго-западу от железнодорожной станции Баталы. Оруденение носит прожилково-вкрапленный характер и представлено медно-порфировым типом. Среднее содержание меди в пределах 0,6 %. Глубина залегания руд 2,5-4,0 м, средняя мощность рудной зоны 36,2 м. Целью работ является укрепление минерально-сырьевой базы меднорудной промышленности Западного Казахстана.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Участок Ыргайты расположен в Северо-Джунгарском районе в 150 км к северо-востоку от города Сарканда и включает перспективные на золото аллювиально-проллювиальные россыпи рек Тентек, Жаманты, Ыргайты. Предполагается выявление 28 золотоносных струй с содержаниями золота не менее 0,3 г/т. Целью проводимых работ является выявление экономически рентабельного золоторудного объекта для привлечения инвесторов.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Участок Такыр-Кальджирский расположен в Южно-Алтайском районе в 100 км к северу от города Зайсана. Перспективы выявления золотоносных россыпей связаны с аллювиально-пролювиальными отложениями, развитыми на водоразделах в бассейнах рек Такыр, Бала-Кальджир и Кальджир. В пределах участка работ мощность золотоносного пласта 5 м, среднее содержание золота 300 мг/м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Целью работ является укрепление минерально-сырьевой базы Рудноалтайского горнорудного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Тасполинское рудное поле расположено на левобережье реки Агалатас, в 165 км к юго-западу от города Алматы. В пределах рудного поля выявлен ряд проявлений золота, связанных с наложенными скарновыми золотосульфидными метасоматическими телами. Целью проводимых работ является выявление экономически рентабельного золоторудного объекта для привлечения инвесторов.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Участок Красноармейский находится в Денисовском районе Костанайской области, в пределах железнодорожной станции Баталы. Оруденение носит прожилково-вкрапленный характер и представлено медно-порфировым типом. Мощность зон минерализации с промышленными содержаниями меди колеблется от 4 до 20 м. Среднее содержание меди по скважинам от 0,25 до 1,22 %. Попутными полезными компонентами является молибден 0,02 %, золото 0,2 г/т. Целью работ является укрепление минерально-сырьевой базы меднорудной промышленности Западного Казахстана.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Рудопроявление Кулан-Тобе расположено в 120 км к северо-западу от города Алматы. Оруденение приурочено к малой интрузии диоритовых порфиритов, связано с зонами пиритизации и карбонатизации в пропилитизированных порфиритах. По двум скважинам выявлено 6 рудных тел мощностью от 1 до 12 м с содержанием золота от 0,05 до 5,6 г/т. По простиранию не прослежено. Цель проводимых работ - выявление экономически рентабельного золоторудного объекта с последующим составлением тендерного предложения и привлечением инвесторов.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Байское рудное поле расположено в 230 км к юго-востоку от города Караганды. Оруденение носит прожилково-вкрапленный характер и представлено медно-порфировым типом. Оруденелый блок имеет размеры 500 х 850 м, прослежен на глубину до 500 м. Цель проводимых работ - выявление экономически рентабельного золоторудного объекта с последующим составлением тендерного предложения и привлечением инвесторов.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будут завершены поисково-оценочные работы с целью получения прироста запасов золота, меди, цинка, свинца в Средне-Орском районе и в пределах Каратауского мегаантиклинория Горного Мангистау (Западный Казахстан), на участках Глебовский и Баталинский (Северный Казахстан), на Снегирихинско-Сакмаринско-Черноубинской площади, Такыр-Кальджирском и Ново-Снегиревском участках (Восточный Казахстан), участке Ыргайты и на Тасполинском рудном поле (Южный Казахстан). Будут продолжены работы в пределах Байского рудного поля (Центральный Казахстан), на участках Красноармейском (Северный Казахстан), Кулан-Тобе и Попутном (Южный Казахстан). С целью получения прироста запасов меди, полиметаллов и золота планируется выполнение поисково-оценочных работ на флангах Селекционной рудной зоны, участках Туран, Тарутинский, Каргоба (Восточный Казахстан), Северо-Леонидовский (Северный Казахстан), Заречный (Центральный Казахстан) и Кастекском рудном поле (Южный Казахстан).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Ниже приводится описание наиболее характерных объектов поисково-оценочных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Участок Туран расположен в Акмолинской области в 25 км северо-западнее Васильковского рудного поля. В пределах участка выделены 2 рудные зоны: Центральная и Южная. Наиболее изучена Центральная зона протяженностью 2 км при мощности 10-70 м. По падению зона прослежена на глубину 270 м. Содержание золота в рудных интервалах достигает 19 г/т. Целью работ является укрепление минерально-сырьевой базы Васильковского горнорудного района.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Участок Каргоба расположен в 280 км к югу от города Усть-Каменогорска. Оруденение представлено медно-порфировым типом с прожилково-вкрапленным характером распределения. Минерализованные зоны прослежены на расстояние более 1000 м при мощности первые сотни метров. Содержание меди в рудных пересечениях от 0,1 до 1,5 %. Цель проводимых работ - выявление экономически рентабельного меднорудного объекта с последующим составлением тендерного предложения и привлечением инвесторов.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Северо-Леонидовский участок расположен в 180 км к юго-западу от города Костаная. В пределах участка широко развиты золотоносные линейные коры выветривания средней мощностью 50-70 м, в пределах которых выявлены протяженные первичные и вторичные ореолы рассеяния золота с содержаниями от 0,5 до 20 г/т. Целью работ является укрепление минерально-сырьевой базы Жетикаринского горнорудного района.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Участок Заречный расположен в Карагандинской области, в 35 км к юго-западу от районного центра Баршино. По результатам поисковых работ в пределах участка выявлены рудные тела с содержаниями меди от 0,5 % до 1,13 % при мощности от 4 до 29 м. Руды содержат золото в пределах 0,4-5 г/т. Целью работ является укрепление минерально-сырьевой базы Жезказганского горнорудного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2009 году предусматривается завершение поисково-оценочных работ в пределах Байского рудного поля (Центральный Казахстан), на участках Красноармейский, Кулан-Тобе и Попутный (Южный Казахстан). Будут продолжены работы на флангах Селекционной рудной зоны, участках Туран, Тарутинский, Каргоба (Восточный Казахстан), Северо-Леонидовский (Северный Казахстан), Заречный (Центральный Казахстан) и Кастекском рудном поле (Южный Казахстан). Планируется выполнение поисково-оценочных работ на золото, медь, полиметаллы и редкие металлы в Северном Казахстане - на Константиновской площади, Клочковском участке, в пределах Володаровской рудной зоны; в Южном Казахстане - на рудопроявлениях Кушокы, Аюсай и Адыр, участках Карстовый и Мынчукур-Кумыстинский; в Восточном Казахстане - на месторождении Туз, Вавилонском рудном поле, участке Мурзагул; в Центральном Казахстане - на Жангельдинском рудном поле.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Ниже приводится описание наиболее характерных объектов поисково-оценочных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Месторождение Туз расположено в Восточно-Казахстанской области в 180 км к востоку от города Саяк. На восточном фланге месторождения канавами на протяжении 4 км вскрыты золотосодержащие руды с содержанием золота от 4 до 38 г/т. Оруденение приурочено к магматическим брекчиям. Цель проводимых работ - выявление экономически рентабельного золоторудного объекта с последующим составлением тендерного предложения и привлечением инвесторов.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Рудопроявление Кушокы расположено в 150 км к северо-западу от города Алматы. Золотое и золото-сульфидное оруденение приурочено к экзоконтакту штока гранодиоритов. В пределах штока и по его периферии выявлены вторичные ореолы меди, свинца и цинка. Цель проводимых работ - выявление экономически рентабельного золоторудного объекта с последующим составлением тендерного предложения и привлечением инвесторов.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Мынчукур-Кумыстинский участок расположен на северо-восточном склоне Большого Каратау в Южно-Казахстанской области, в 225 км к северо-западу от города Шымкент. Перспективы выявления большеобъемных россыпей здесь связаны с конусами выноса рек Шован, Кумысты, Ранг и Алтынтаусай. Золотоносность конусов выноса прослежена на расстояние до 10 км. Распределение золото струйчатое. Содержание золота в обогащенных струях составляет 0,4-0,5 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Цель проводимых работ - выявление экономически рентабельного золоторудного объекта с последующим составлением тендерного предложения и привлечением инвесторов.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Вавилонское рудное поле расположено в 70-80 км к востоку от города Семипалатинска. Площадь рудного поля составляет 49 км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включает месторождение меди Вавилонское, ряд медно-пирротиновых рудопроявлений и точек минерализации. Вавилонское месторождение, как и рудное поле в целом не оценивались на полиметаллы, золото, серебро, металлы платиновой группы. Целью работ является укрепление минерально-сырьевой базы меднорудной промышленности Рудного Алтая.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5.3.2. Поисковые работы на углеводородное сырье.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Программой предусматривается: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- завершение комплексной интерпретации геолого-геофизических материалов в пределах Шалкарской зоны с целью выделения перспективных участков для дальнейших поисков нефти и газа и продолжение поисковых работ на участке Музбель в юго-восточной части Тенизской впадины; намечается проведение поисково-оценочных работ в пределах участка Бекет-Бесоба в центральной части Прикаспийской впадины;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- завершение работ на участке Музбель и продолжение работ на участке Бекет-Бесоба, начало поисково-оценочных работ в Устюртско-Бузашинском осадочном бассейне;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2009 году - завершение поисково-оценочных работ в пределах участка Бекет-Бесоба и в Устюртско-Бузашинском осадочном бассейне, начало геологоразведочных работ в Прииртышском, Илийском, Сырдарьинском осадочных бассейнах.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5.3.3. Поисково-разведочные работы на подземные воды.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Программой предусматривается: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- завершение поисково-разведочных работ для питьевого водообеспечения 152 сельских населенных пунктов и начало проведения работ для 197 сельских населенных пунктов;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начало поисково-разведочных работ для выявления и оценки эксплуатационных запасов геотермальных вод участка города Жаркент;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- завершение поисково-разведочных работ для питьевого водообеспечения 197 сельских населенных пунктов и начало проведения работ для 108 сельских населенных пунктов;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начало доразведки и переутверждения запасов подземных вод по участкам Толагайского месторождения (Бердыкольский, Кусаманский) в Кызылординской области и Шардаринского месторождения в Южно-Казахстанской области для обеспечения водой групповых водопроводов; завершение поисково-разведочных работ для выявления и оценки эксплуатационных запасов геотермальных вод участка города Жаркент;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2009 году - завершение поисково-разведочных работ для питьевого водообеспечения 108 сельских населенных пунктов и начало проведения работ для 256 сельских населенных пунктов;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завершение доразведки и переутверждения запасов подземных вод по участкам Толагайского месторождения (Бердыкольский, Кусаманский) в Кызылординской области и Шардаринского месторождения в Южно-Казахстанской области для обеспечения водой групповых водопроводов;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начало доразведки и переутверждения запасов подземных вод Жиделинского месторождения в Кызылординской области для обеспечения водой группового водопровода;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начало поисково-разведочных работ для выявления и оценки эксплуатационных запасов геотермальных вод на участках Арыс и Туркестан;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инвентаризация разведанных месторождений (участков) подземных вод.";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5.4. "Мониторинг минерально-сырьевой базы и недропользования.":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"ведутся работы по магнию, ванадию, серебру, висмуту." заменить словами "магнию, ванадию, серебру, висмуту (2006 год).";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5.5.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"5.5. Мониторинг подземных вод и опасных геологических процессов. Программой предусматривается: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- ведение мониторинга подземных вод на 5005 пунктах наблюдений, в том числе на пунктах по изучению предвестников землетрясений Алматинского, Шалкарского и Зайсанского полигонов, на 3 полигонах техногенного загрязнения подземных вод (Илекский, Миргалимсай-Туркестанский и Кошкаратинский), создание 2 постов по изучению предвестников землетрясений Атырауской (Кульсары) и Мангистауской (Жетыбай) областях, создание 1 полигона мониторинга техногенного загрязнения подземных вод (Рудненско-Костанайский), ведение наблюдений за опасными геологическими процессами на 15 постах, создание и ведение наблюдений на 35 постах и 2 полигонах (Иртышский и Каскелен-Талгарский), ведение банка данных мониторинга в системе "Геолинк", государственного водного кадастра подземных вод, продолжение развития информационно-аналитической подсистемы "Подземные воды" в составе Государственного банка информации Республики Казахстан о недрах и недропользовании, завершение оформления земельных отводов на государственные пункты наблюдений;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сопровождение проведения мониторинга подземных вод и опасных геологических процессов (программное, техническое, информационное и картографическое обеспечение мониторинга с использованием дистанционных методов исследований, оценка водообеспеченности, ресурсов и состояния подземных вод, включая загрязнение, создание автоматизированных постоянно-действующих моделей гидрогеологических объектов, составление и выпуск тематических карт, включая гидрогеологические по бассейнам рек, районирование территорий, разработка нормативных документов);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- ведение мониторинга подземных вод на 5000 пунктах наблюдений и 13 сейсмических постах по изучению предвестников землетрясений Алматинского и Шалкарского полигонов, постах Зайсанский, Кульсары, Жетыбай, 4 полигонах техногенного загрязнения подземных вод (Илекский, Миргалимсай-Туркестанский, Кошкаратинский, Семипалатинский), создание и ведение наблюдений на Рудненско-Костанайском полигоне техногенного загрязнения подземных вод, создание и ведение наблюдений за опасными геологическими процессами на 42 постах и 2 полигонах (Иртышский, Каскелен-Талгарский), ведение банка данных мониторинга в системе "Геолинк", государственного водного кадастра подземных вод, продолжение развития информационно-аналитической подсистемы "Подземные воды" в составе Государственного банка информации Республики Казахстан о недрах и недропользовании;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сопровождение проведения мониторинга подземных вод и опасных геологических процессов (программное, техническое, информационное и картографическое обеспечение мониторинга с использованием дистанционных методов исследований, оценка водообеспеченности, ресурсов и состояния подземных вод, включая загрязнение, создание автоматизированных постоянно-действующих моделей гидрогеологических объектов, составление и выпуск тематических карт, включая гидрогеологические по бассейнам рек, районирование территорий, разработка нормативных документов);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2009 году - ведение мониторинга подземных вод на 5000 пунктах наблюдений и 13 сейсмических постах по изучению предвестников землетрясений Алматинского и Шалкарского полигонов, постах Зайсанский Кульсары, Жетыбай, 4 полигонах техногенного загрязнения подземных вод (Илекский, Миргалимсай-Туркестанский, Кошкаратинский, Семипалатинский), создание и ведение наблюдений на Рудненско-Костанайском полигоне техногенного загрязнения подземных вод, создание и ведение наблюдений за опасными геологическими процессами на 42 постах и 2 полигонах (Иртышский, Каскелен-Талгарский), ведение банка данных мониторинга в системе "Геолинк", государственного водного кадастра подземных вод, продолжение развития информационно-аналитической подсистемы "Подземные воды" в составе Государственного банка информации Республики Казахстан о недрах и недропользовании;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сопровождение проведения мониторинга подземных вод и опасных геологических процессов (программное, техническое, информационное и картографическое обеспечение мониторинга с использованием дистанционных методов исследований, оценка водообеспеченности, ресурсов и состояния подземных вод, включая загрязнение, создание автоматизированных постоянно-действующих моделей гидрогеологических объектов, составление и выпуск тематических карт, включая гидрогеологические по бассейнам рек, районирование территорий, разработка нормативных документов);";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"5.6. Создание современной информационной системы о недрах и недропользовании. Информационное обеспечение геологических исследований.":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"5.6. Информационно-техническое обеспечение геологических исследований.";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седьмым, восьмым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компьютерной архивации текстовых и графических геологических материалов, хранящихся в Республиканском геологическом фонде, и оцифровка первичной геологической информации;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сопровождение информационной системы банка данных о недрах;";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5.6.-1.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"5.6.-1. Ликвидация и консервация самоизливающихся скважин.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будут проводиться в соответствии с пунктом 139 Единых правил охраны недр при разработке месторождений твердых полезных ископаемых, нефти, газа, подземных вод в Республике Казахстан от 21 июля 1999 года N 1019.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2007 году - ликвидация и консервация 8 нефтяных скважин в зоне затопления Каспийским морем, 117 самоизливающихся гидрогеологических скважин.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- ликвидация и консервация 8 нефтяных скважин в зоне затопления Каспийским морем, 146 самоизливающихся гидрогеологических скважин.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2009 году - ликвидация и консервация 8 нефтяных скважин в зоне затопления Каспийским морем, 146 самоизливающихся гидрогеологических скважин.";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"Необходимые ресурсы и источники их финансирования":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планируемых геологоразведочных работ на 2006-2009 годы изложить в новой редакции согласно приложению 1 к настоящему постановлению;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7. "Ожидаемые результаты от реализации Программы":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и четвертый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2007 году будет завершено геологическое доизучение площадей масштаба 1:200000 в пределах восточного обрамления Семипалатинского полигона, в приграничных с Россией районах Рудного Алтая, в северной Джунгарии (Текелийский горнорудный район), в Центрально-Каратауском, Жайрем-Ушкатынском, Жетикаринском горно-рудных районах.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- будет завершено геологическое доизучение площадей масштаба 1:200000 в пределах Мугоджарского, Кокшетауского, Жезказганского, Западно-Калбинского, Каратауского горнорудных районов, Чингиз-Тарбагатайской металлогенической зоны.";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абзацами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2008 году завершение геолого-минерагенического картирования Темерлик-Туюкской площади, где ожидается выявление объектов золото-полиметаллического и редкометального оруденения, и Акбастау-Космурунской металлогенической зоны с преобладанием золото-полиметаллического и меднопорфирового оруденения.";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В 2007 году ожидается завершение поисково-оценочных работ в Восточном регионе Казахстана на перспективных участках, выявленных в результате проведения геологического доизучения площадей масштаба 1:200000 и обобщения геологических материалов. Результатом работ будет оценка прогнозных ресурсов меди, никеля, полиметаллов, редких металлов, золота и угля.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2008 году будут завершены поисково-оценочные работы с целью получения прироста запасов золота, меди, цинка, свинца в Средне-Орском районе и в пределах Каратауского мегантиклинория Горного Мангистау (Западный Казахстан), на участках Глебовский и Баталинский (Северный Казахстан), на Снегирихинско-Сакмаринско-Черноубинской площади, Такыр-Кальджирском и Ново-Снегиревском участках (Восточный Казахстан), участке Ыргайты и на Тасполинском рудном поле (Южный Казахстан).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2009 году будут завершены поисково-оценочные работы с целью получения прироста запасов золота, меди в пределах Байского рудного поля (Центральный Казахстан), на участках Красноармейский, Кулан-Тобе и Попутный (Южный Казахстан).";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8. "План мероприятий по реализации Программы развития ресурсной базы минерально-сырьевого комплекса страны на 2003-2010 годы" изложить в новой редакции согласно приложению 2 к настоящему постановлению;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9 "Приложения к Программе" изложить в новой редакции согласно приложению 3 к настоящему постановлению.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1402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Таблица планируемых геологоразведочных работ на 2006-2009 годы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2967"/>
        <w:gridCol w:w="1011"/>
        <w:gridCol w:w="1205"/>
        <w:gridCol w:w="1170"/>
        <w:gridCol w:w="941"/>
        <w:gridCol w:w="958"/>
        <w:gridCol w:w="1258"/>
        <w:gridCol w:w="1347"/>
        <w:gridCol w:w="1241"/>
        <w:gridCol w:w="1276"/>
      </w:tblGrid>
      <w:tr>
        <w:trPr>
          <w:trHeight w:val="465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работ </w:t>
            </w:r>
          </w:p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работ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работ (млн. тенге)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Государственное геологическое изучение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(программа 013)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2921,8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3372,8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3798,8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Региональные и геолого-съемочные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(подпрограмма 100), в том числе: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464,0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603,2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671,9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742,0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 геолого-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съемочных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мелкомасштабных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опережающие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геофизические,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геохимические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52,5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55,1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43,9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48,5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1:200000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кв. км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31,4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38,98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41,63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45,97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291,4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362,6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387,9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428,4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Геолого-минера-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рудных районов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105,7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114,7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126,6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недр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масштабе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1:200000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гидрогеологи-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 км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17,54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13,323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20,93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20,93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60,1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79,8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125,4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Поисково-оценочные работы (подпрограмма 101),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1674,0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1750,6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2036,4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3168,4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ископаемые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кв. км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324,3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459,4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368,3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575,0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41,0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геологоразве-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дочных работ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1308,7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1261,2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1668,1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2593,4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Поисково-разведочные работы на подземные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(подпрограмма 102), в том числе: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783,8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1019,0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1090,5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1090,5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647,3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870,8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835,8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894,5 </w:t>
            </w:r>
          </w:p>
        </w:tc>
      </w:tr>
      <w:tr>
        <w:trPr>
          <w:trHeight w:val="30" w:hRule="atLeast"/>
        </w:trPr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геотермальные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воды, в т.ч.: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геотермальные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скважин,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вскрывших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геотермальные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буро-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сква-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40/-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-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-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-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136,6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-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-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геотермальных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148,2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224,7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110,0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Доразведка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участкам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(Бердыкольский,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Кусаманский)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Шардаринского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водой групповых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водопроводов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 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 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 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50,0  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 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Инвентаризация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(участков)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2947"/>
        <w:gridCol w:w="1007"/>
        <w:gridCol w:w="1227"/>
        <w:gridCol w:w="1173"/>
        <w:gridCol w:w="868"/>
        <w:gridCol w:w="958"/>
        <w:gridCol w:w="1302"/>
        <w:gridCol w:w="1248"/>
        <w:gridCol w:w="1320"/>
        <w:gridCol w:w="132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Мониторинг недр и 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(программа 014), в том числе: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661,7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702,6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663,7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663,7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недрополь-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100)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век/ месяц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1488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1174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65,2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69,8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101)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тенге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596,5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632,8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604,7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604,7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310,3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310,3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310,0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310,0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полигонах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создание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63,3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63,3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(подземные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воды),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опасными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постах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31,3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опасными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66,2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66,3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55,7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55,7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правоудостове-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5005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125,0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22,2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постов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предвестников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землетрясений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34,7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предвестников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землетрясений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Сопровождение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ект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64,2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Ликвидация и консервация самоизливающихся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 (программа 017), в том числе: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1180,2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1250,8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1385,5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1385,5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самоизливающихся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гидрогеологи-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скважин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220,2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610,8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745,5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745,5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 в зоне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затопления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морем 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 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960,0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640,0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640,0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Прикладные научные исследования (программа 003)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88,1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93,4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99,9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Информационно-техническое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геологических исследований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39,8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211,0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448,9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Обеспечение функционирования 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и информационно-техническое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органов (программа 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017)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39,8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Развитие информационных систем (программа 022,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016 подпрограмма 100)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211,0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448,9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Формирование геологической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(программа 012)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67,9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82,9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123,9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по расчету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4959,5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5713,5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6520,7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7829,9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1402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План мероприятий по реализации Программы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ресурсной базы минерально-сырьевого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комплекса страны на 2003-2010 годы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3862"/>
        <w:gridCol w:w="2239"/>
        <w:gridCol w:w="1657"/>
        <w:gridCol w:w="1537"/>
        <w:gridCol w:w="1911"/>
        <w:gridCol w:w="1595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Геологическое доизучение площадей в масштабе 1:200000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(ГДП - 200) 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металлоносности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восполнение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N-42-XXIX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полиметаллов,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листы К-43-IX, X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золота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меди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Бенкалинском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M-41-III, IX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редкометальное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полиметаллическое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оруденения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полигоне,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М-44-XX, XXI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Рудного Алтая,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полиметаллов,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М-44-IX, X, XI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К-42-II, III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Жайрем-Ушкатынско-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горнорудного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М-42-XXX, XXXVI;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М-43-XXV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65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Текелийского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L-44-XX, XXI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золота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Жетикаринского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N-41-XX, XXV,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XXVI, XXXI; М-41-1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прироста 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хромитов, меди,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М-40-XXIII, XXIV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31760,0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Жезказганского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М-42-XXV, XXXI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N-42-XXI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19800,0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лист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N-42-XX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Рудного Алтая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полиметаллов,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редких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Калба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Нарымской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Западно-Калбинской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металлогенических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М-44-XXII, XXIII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меди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Жезказганского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М-42-XXVI, XXVII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меди, полиметаллов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Каратау,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листы К-42-IV, X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меди, полиметаллов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Чингиз-Тарбагатай-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металлогени-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зоны,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М-44-XXVII, XXVIII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38000,0  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золота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полиметаллов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Рудноалтайского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М-44-XXIX, XXX  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42720,0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30000,0  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золота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полиметаллов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Жунгарского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L-44-XXII, XXIII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полезных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ископаемых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юго-западной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Кокшетауской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глыбы,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N-42-XXXIII, XXXIV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меди, полиметаллов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Каратау,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листы К-42-V, XI,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меди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Жезказганского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М-42-XXXII, XXXIII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 Чингиз-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металлогенической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М-43-XXX; М-44-XXV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меди, железа,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N-41-XXI, XXII,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XXVIII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меди, полиметаллов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Чингиз-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металлогенической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L-44-X, XI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Жайрем-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Ушкатынского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М-42-XXXIV, XXXV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меди, полиметаллов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Чингиз-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металлогенической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М-44-XXVI, XXXII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Мугоджар,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листы М-40-XXIX,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 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полиметаллов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рудного района,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листы М-43-XXII,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XXIII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золота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М-44-XXXIII, XXXIV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 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полиметаллов, меди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Бощекульского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рудного района,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листы М-43-IX, X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  </w:t>
            </w:r>
          </w:p>
        </w:tc>
      </w:tr>
      <w:tr>
        <w:trPr>
          <w:trHeight w:val="219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оценкой прогнозных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золота,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полиметаллов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Ишимской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луки,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N-42-XXXI, XXXII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18429,0 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291440,0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362580,0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387960,0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428429,0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геолого-съемочных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55125,0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43905,0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48485,0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Геолого-минерагеническое картирование рудных районов 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Темерлик-Туюкская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К-44-13, 14, 15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Темерлик-Туюкская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К-44-25, 26, 37,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Акбастау-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Космурунская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металлогеническая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М-44-121, 122,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134, 135 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Кетменская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вторично-рифтовая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К-44-16, 17, 18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Кетменская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вторично-рифтовая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К-44-27, 28, 29,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30  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Текелийский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Биже-Коксайский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горнорудные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районы,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-44-99, 100, 110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Бозшакольская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металлогеническая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зона, листы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N-43-137-В, 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138-В, 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М-43-4-Г; 5-А, 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В, Г; 6-А, Б, В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Западно-Тарбага-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тайская 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листы М-44-137-Г;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138-В; L-44-6; 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18-Б; 19-А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6624,0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105663,0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114663,0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126624,0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Гидрогеологическое доизучение недр в масштабе 1:200000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гидрогеологические и инженерно-геологические исследования 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геоэкологическими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L-39-I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(полигон Азгир)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геоэкологическими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 L-41-XIX,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XXV, XXXI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(Восточное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Приаралье)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13570,0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съемки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1:200000 листа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L-41-XVI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(Байконур)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гидрогеологическим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геоэкологическими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М-44-XIX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геоэкологическими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N-41-XXVIII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геоэкологическими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 М-40-XXXIV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(восточная часть);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XXXV (Эмба-5)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2006г.-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228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геоэкологическими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L-39-II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(полигон Азгир)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13360,0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геоэкологическими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 К-43-VI;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К-44-I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15968,0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геоэкологическими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 М-43-XVIII;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М-43-46, 58, 70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геоэкологическими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М-44-XIII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геоэкологическими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картографированием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1:200000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 М-39-III,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9000,0 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съемки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1:200000 листа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L-39-VII, VIII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геоэкологическими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L-39-VII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(северо-восточная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часть, полигон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Азгир)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17000,0       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геоэкологическими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L-40-IV, 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(западная часть)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листа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L-40-V (восточная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часть, Эмба-5)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12958,0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28764,0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геоэкологическими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М-39-XXX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(Тайсоган)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12042,0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геоэкологическими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L-44-XXII,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XXIII, XXVIII,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XXIX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16644,0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съемки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геоэкологическими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листа N-41-XXXIII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(северо-восточная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юго-западная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гидрогеологическое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(северо-западная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юго-восточная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13082,0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79832,0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125418,0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138500,0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Поисково-оценочные работы на твердые полезные ископаемые 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Селекционная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(полиметаллы)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40,09' с.ш.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18,5' в.д.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42,8' с.ш.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19,5' в.д.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40,8 с.ш.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21,5' в.д.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4. 49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40' с.ш.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20,8' в.д.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(6,1 кв. км)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5433,6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Камкор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Спасской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рудной зоны (медь)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54500,0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Средне-Орский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(медь, цинк)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2006- 2008гг.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Каратауский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мегантиклинорий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Горного Мангистау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(железные руды,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золото, медь)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2006- 2008гг.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(медь)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2006- 2008гг.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Глебовский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(золото) 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2006- 2008гг.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Снегирихинско-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Сакмарихинско-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Черноубинская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(золото,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полиметаллы)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2006- 2008гг.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Такыр-Кальджирский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(россыпное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золото)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2006- 2008гг.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65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Ново-Снегиревский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(полиметаллы)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2006- 2008гг.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Тасполинское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рудное поле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(золото)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2006- 2007гг.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28366,0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Ыргайты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(золото)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2006- 2008гг.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Красноармейский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(медь)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2007- 2009гг.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Байское рудное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 (медь)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2007- 2009гг.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Попутный 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(золото)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2007- 2009гг.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Кулан-Тобе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(золото)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2007- 2009гг.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34060,0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41634,0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4306,0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Каргоба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(медь)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71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Фланги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Селекционной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(полиметаллы)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Печугинский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(полиметаллы)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Вавилонское рудное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 (медь)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Туран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(золото)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Кастекское рудное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 (полиметаллы)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Рудопроявление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Сулеймансай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Золотой (золото)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Тарутинский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(золото)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Заречный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(медь)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Леонидовский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(золото)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Рудопроявлении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Аюсай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(полиметаллы)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Мынчукур-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Кумыстинский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(золото)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Константиновская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(золото)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Озерное рудное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 (медь)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55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Рудопроявление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Высокое (золото)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41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Георгиевский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(золото)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Дрожиловский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(золото)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Володаровская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рудная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(тантал)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20694,0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Клочковский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(медь)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324299,6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459360,0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368334,0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575000,0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225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Поисково-оценочные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доизучения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обобщения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Поисковые работы на углеводородное сырье 
</w:t>
            </w:r>
          </w:p>
        </w:tc>
      </w:tr>
      <w:tr>
        <w:trPr>
          <w:trHeight w:val="318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поисково-оценочных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на нефть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сейсмическими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надсолевом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Жаныбекской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прилегающих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Прикаспийской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впадины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35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поисково-оценочных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на нефть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гравиметрическими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надсолевом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Жаныбекской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прилегающих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Прикаспийской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впадины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15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поисково-оценочных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 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Приаральский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878949,0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8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интерпретация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Шалкарской зоны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3087,0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8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Поисково-оценочные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Музбель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Тенизской впадине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397751,0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580764,0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48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поисково-оценочных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Бекет-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Бесоба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Прикаспийской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впадины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288140,0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1087300,0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2593448,0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1308700,0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1261227,0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1668064,0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2593448,0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Поисково-разведочные работы на подземные воды 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разведочные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питьевого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647332,0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186350,0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пилотного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геотермальные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скважин, вскрывших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геотермальные воды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2006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136500,0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разведочные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питьевого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684412,0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362391,0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разведочные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выявления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геотер-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Жаркент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148220,0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224671,0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разведочные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питьевого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2008- 2009гг.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473390,0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216180,0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Доразведка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подземных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по участкам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(Бердыкольский,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Кусаманский)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Жиделинского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Шардаринского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водой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водопроводов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разведочные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питьевого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678272,0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Поисково-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разведочные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выявления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геотермальных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участках Арыс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Туркестан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Инвентаризация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(участков)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2009 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783832,0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1018982,0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1090452,0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1090452,0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Мониторинг недр и недропользования, мониторинг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подземных вод и опасных геологических процессов 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сырьевой базы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(5256 чел./мес.)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69765,0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58970,0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58970,0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наблюдений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310310,0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310310,0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63332,0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водного кадастра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(подземные воды),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постах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31250,0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52500,0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395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опасными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полигонах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66200,0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55700,0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55700,0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отводов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наблюдений,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правоудостоверяю-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документов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125022,0 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22219,0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постов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предвестников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землетрясений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74025,0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Сопровождение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подземных вод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процессов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27500,0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64172,0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64172,0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наблюдений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постах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предвестников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землетрясений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июль, 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661722,0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702619,0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663674,0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663674,0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Ликвидация и консервация самоизливающихся скважин 
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36 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тяных скважин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зоне затопления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Каспийским морем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640000,0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456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самоизливающихся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гидрогеологических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МООС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январь, июль 2004-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2009гг.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220210,0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610830,0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745540,0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745540,0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Итого: 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1180210,0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1250830,0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1385540,0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1385540,0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Прикладные научные исследования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(программа 003) 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88063,0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93347,0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99881,0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106873,0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Информационно-техническое обеспечение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геологических исследований (программа 001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подпрограмма 017, программа 022, программа 016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подпрограмма 100) 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39775,3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211037,0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448860,0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551003,0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Формирование геологической информации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(программа 012) 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67928,0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82943,0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123932,0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121945,0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2006-2010 годы 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4959529,9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5713545,0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6520683,0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7829973,0 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Примечания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: в случае выявления новых перспективных участков в План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будут внесены коррективы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буквенных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 - Министерство энергетики и минеральных ресурсов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МЧС - Министерство чрезвычайных ситуаций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 - Министерство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МООС - Министерство охраны окружающей среды Республики Казахстан.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1402 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9. Приложения к Программе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Схема размещения площадей геологического доизучения масштаба 1:200000 в 2003-2009 годах.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См. бумажный вариант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Схема размещения региональных гидрогеологических и инженерно-геологических исследований в 2003-2009 годах.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См. бумажный вариант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Схема размещения объектов геолого-минерагенического картирования масштаба 1:200000 в 2006-2009 годах.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См. бумажный вариант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Схема размещения участков на поиски месторождений твердых полезных ископаемых, углеводородного сырья в 2007-2009 годах.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См. бумажный вариант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Схема размещения участков поисково-разведочных работ для водообеспечения сельских населенных пунктов в 2007-2009 годах.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См. бумажный вариант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Схема размещения пунктов, постов и полигонов государственных наблюдательных сетей мониторинга подземных вод и опасных геологических процессов в 2003-2007 годах.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См. бумажный вариант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Схема размещения пунктов, постов и полигонов государственных наблюдательных сетей мониторинга подземных вод и опасных геологических процессов в 2008-2009 годах.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См. бумажный вариант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Схема размещения гидрогеологических самоизливающихся скважин, ликвидируемых в 2007-2009 годах.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См. бумажный вариант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Схема размещения нефтяных и газовых скважин, подлежащих ликвидации в 2007-2009 годах.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См. бумажный вариант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