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5045" w14:textId="b315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государственных информационных систем на соответствие требованиям информационной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2008 года N 24. Утратило силу постановлением Правительства Республики Казахстан от 30 декабря 2009 года N 2280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N 2280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5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аттестации государственных информационных систем на соответствие требованиям информационной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проведения аттестации государственных информационных систем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соответствие требованиям информационной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аттестации государственных информационных систем на соответствие требованиям информационной безопасности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"Об информатизации" и определяют порядок организации и проведения работ по аттестации государственных информационных систем на соответствие требованиям информационной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Доступ к государственной информационной системе определяется правилами, разрабатываемыми владельцами государственной информационной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 аттестацией государственных информационных систем на соответствие требованиям информационной безопасности понимается процедура, результатом которой является документальное удостоверение соответствия государственной информационной системы требованиям информационной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аттестации государственных информационных систем - показать, что она является полной, непротиворечивой, технически правильной и поэтому пригодна для изложения требований к одной или нескольким оцениваемым информационным системам.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Соответствие государственной информационной системы требованиям информационной безопасности проводится в соответствии с требованиями нормативных документов, устанавливающих параметры и методы проведения аттестации с учетом соотношения затрат на организацию защиты информации и величины ущерба, который может быть нанесен собственнику информационных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Эксплуатация государственных информационных систем и (или) принятие государственной информационной системы осуществляется по результатам аттестации на соответствие требованиям информационной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Регулирование процессов аттестации, а также порядок их проведения выполняется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сфере информатизации.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проведения аттестации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Устанавливается следующий порядок проведения аттестации: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заявителем в организацию проводящей аттестацию заявки по форме, согласно приложению к настоящим Правилам, с приложением документов, указанных в пункте 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предварительная оценка и принятие решения по заявке организацией проводящей аттестацию;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организацией проводящей аттестацию аттестационного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решения и выдача (отказ в выдаче) аттестата.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 заявке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учредительные документы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средств, примененных при обеспечении информационной безопасности информационной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сертификаты соответствия по требованиям информационной безопасности технических и программных средств, входящих в состав информационной системы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подлежащих подтверждению соответствия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нормативно-технических документов по информационной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акт инспекционного обследования организации - заявителя (при условии его проведения);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утвержденная схема (план) взаимодействия информационной системы с ее компонентами;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проектно-техническая документация информационной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эксплуатационная документация информационной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если заявка и (или) прилагаемые к заявке документы не соответствуют требованиям Правил или прилагаемые к заявке документы представлены не в полном объеме, такая заявка подлежит возврату в течение десяти календарных дней, с указанием причин возврата.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Аттестационное обследование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Аттестационное обследование проводится на основании методик и программ испытаний, разработанных организацией проводящей аттестацию и согласованных с заявителем, а также с уполномоченными органами в сфере информатизации, по защите государственных секретов и обеспечению информационной безопасности, органами национальной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технических и программных средств обработки и защиты информации, входящих в состав аттестуемой информационной системы, необходима аттестация на соответствие требованиям информационной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органа по подтверждению соответствия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создается Комиссия для проведения аттестационного обследования (далее - Комиссия).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обследовании прикладного программного обеспечения организацией проводящей аттестацию изучаются: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защиты информации с общим доступом;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регистрации событий;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защищенность данных системных журналов;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регистрации сбоев;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доступом к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обследовании баз данных орган по подтверждению соответствия изучает: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защиты информации с общим доступом;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регистрации событий;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защищенность данных системных журналов;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администратора и оператора;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регистрации сбоев;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доступом к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обследовании специальных программных средств, предназначенных для защиты информации, орган по подтверждению соответствия изучает: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защиты информации с общим доступом;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регистрации событий;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регистрации сбоев;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средств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доступом к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обследовании операционных систем орган по подтверждению соответствия изучает: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защиты информации с общим доступом;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регистрации событий;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администратора и оператора;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регистрации сбоев;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доступом к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использования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Срок аттестационного обследования объекта Комиссией проводится в течение тридцати календарных дней с момента прибытия Комиссии к месту аттестационного обследования.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 основании решения Комиссии орган по подтверждению соответствия выдает заявителю акт об итогах аттестационного обследования.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Акт составляется в двух экземплярах (по одному для заявителя и организации проводящей аттестацию), с указанием фактического состояния государственной информационной системы, выводов, рекомендаций и заключения о возможности (невозможности) выдачи аттестата.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Аттестат соответствия оформляется и выдается заявителю после положительного решения Комиссии по результатам аттестации.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Организация, проводящая аттестацию ведет реестр выданных аттестатов. Государственные информационные системы регистрируются в государственном регистре электронных информационных ресурсов и информационных систем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информатизации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информационных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систем, на соответствие требованиям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информационной безопасности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органа по аттестации)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проведение аттестации государственной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(наименование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просит провести аттестацию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 объекта информатизации или СВТ)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соответствие требованиям по информационной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Исходные данные по государственной информационной системе на ___ листах прилагаются.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Заявитель готов представить необходимые документы и создать условия для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Заявитель согласен, на договорной основе, оплатить расходы по всем видам работ и услуг по аттестации информационной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 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руководителя органа заявителя)             (подпись, дата)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