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bf88" w14:textId="6e3b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2008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2008 года N 29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24 января 1992 года N 70 "О порядке разработки нормативов качества окружающей природной среды в Республике Казахстан" (САПП Республики Казахстан, 1992 г., N 3, ст. 50).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апреля 1996 года N 439 "О запрещении использования в Республике Казахстан экологически вредных пестицидов и порядке их захоронения" (САПП Республики Казахстан, 1996 г., N 16, ст. 132).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октября 1996 года N 1284 "Об утверждении Положения о государственном контроле за охраной недр в Республике Казахстан" (САПП Республики Казахстан, 1996 г., N 42, ст. 402).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декабря 1998 года N 1213 "Об утверждении Правил взимания платы за загрязнение окружающей среды" (САПП Республики Казахстан, 1998 г., N 45, ст. 400).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марта 1999 года N 264 "О подготовке и реализации зонтичного проекта "Улучшение окружающей среды для устойчивого развития Акмолинской, Восточно-Казахстанской, Павлодарской, Карагандинской областей и города Астаны Республики Казахстан" (САПП Республики Казахстан, 1999 г., N 9, ст. 76).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1999 года N 810 "О внесении изменений и дополнений в постановление Правительства Республики Казахстан от 18 октября 1996 года N 1284" (САПП Республики Казахстан, 1999 г., N 28, ст. 267).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июля 1999 года N 1087 "Об утверждении Специальных экологических требований в государственной заповедной зоне в северной части Каспийского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сентября 1999 года N 1495 "О внесении дополнения в постановление Правительства Республики Казахстан от 18 марта 1999 года N 264" (САПП Республики Казахстан, 1999 г., N 48, ст. 457).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сентября 2000 года N 1449 "О создании Единой системы государственных кадастров природных объектов Республики Казахстан на основе цифровых геоинформационных систем" (САПП Республики Казахстан, 2000 г., N 41, ст. 470).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ресурсов"(САПП Республики Казахстан, 2001 г., N 24-25, ст. 302).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сентября 2001 года N 1154 "Об утверждении Правил выдачи, отказа в выдаче, приостановки и аннулирования действия разрешений на природопользование" (САПП Республики Казахстан, 2001 г., N 31, ст. 409)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марта 2004 года N 311 "Об утверждении Перечня специально уполномоченных органов, осуществляющих функции охраны окружающей среды, управления природопользованием и государственного контроля в этой области, и Правил организации их деятельности" (САПП Республики Казахстан, 2004 г., N 14, ст. 174).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1104 "О внесении изменений и дополнений в постановление Правительства Республики Казахстан от 6 сентября 2001 года N 1154" (САПП Республики Казахстан, 2004 г., N 38, ст. 514).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июля 2005 года N 674 "Об утверждении Правил отнесения мероприятий к мероприятиям по охране окружающей среды" (САПП Республики Казахстан, 2005 г., N 28, ст. 346).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июля 2005 года N 675 "О внесении изменений и дополнения в некоторые решения Правительства Республики Казахстан" (САПП Республики Казахстан, 2005 г., N 28, ст. 347).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сентября 2006 года N 928 "О внесении изменений и дополнений в постановление Правительства Республики Казахстан от 6 сентября 2001 года N 1154" (САПП Республики Казахстан, 2006 г., N 36, ст. 397).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