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debd1" w14:textId="24deb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в Соглашение между Правительством Республики Беларусь, Правительством Республики Казахстан, Правительством Кыргызской Республики и Правительством Российской Федерации о взаимном признании и эквивалентности документов об образовании, ученых степенях и званиях от 24 ноября 1998 года, измененное Протоколом от 26 февраля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января 2008 года N 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Протокола о внесении изменений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Беларусь, Правительством Республики Казахстан, Правительством Кыргызской Республики и Правительством Российской Федерации о взаимном признании и эквивалентности документов об образовании, ученых степенях и званиях от 24 ноября 1998 года, измененное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Протоколом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26 февраля 2002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Подписать Протокол о внесении изменений в Соглашение между Правительством Республики Беларусь, Правительством Республики Казахстан, Правительством Кыргызской Республики и Правительством Российской Федерации о взаимном признании и эквивалентности документов об образовании, ученых степенях и званиях от 24 ноября 1998 года, измененное Протоколом от 26 февраля 2002 года.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 января 2008 года N 56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изменений в Соглашение между Правительством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Беларусь, Правительством Республики Казахстан,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Кыргызской Республики и Правительством Российской Федерации о </w:t>
      </w:r>
      <w:r>
        <w:br/>
      </w:r>
      <w:r>
        <w:rPr>
          <w:rFonts w:ascii="Times New Roman"/>
          <w:b/>
          <w:i w:val="false"/>
          <w:color w:val="000000"/>
        </w:rPr>
        <w:t xml:space="preserve">
взаимном признании и эквивалентности документов об образовании, ученых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степенях и званиях от 24 ноября 1998 года, измененное Протоколом </w:t>
      </w:r>
      <w:r>
        <w:br/>
      </w:r>
      <w:r>
        <w:rPr>
          <w:rFonts w:ascii="Times New Roman"/>
          <w:b/>
          <w:i w:val="false"/>
          <w:color w:val="000000"/>
        </w:rPr>
        <w:t xml:space="preserve">
от 26 февраля 2002 года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Беларусь, Правительство Республики Казахстан, Правительство Кыргызской Республики, Правительство Российской Федерации, Правительство Республики Таджикистан и Правительство Республики Узбекистан,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Протокол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присоединении Республики Таджикистан к Соглашению между Правительством Республики Беларусь, Правительством Республики Казахстан, Правительством Кыргызской Республики и Правительством Российской Федерации о взаимном признании и эквивалентности документов об образовании, ученых степенях и званиях от 24 ноября 1998 года, подписанный 26 февраля 2002 года, и Протокол о внесении изменений и дополнений в Соглашение между Правительством Республики Беларусь, Правительством Республики Казахстан, Правительством Кыргызской Республики и Правительством Российской Федерации о взаимном признании и эквивалентности документов об образовании, ученых степенях и званиях от 24 ноября 1998 года, подписанный 26 февраля 2002 года (далее - Протокол от 26 февраля 2002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Протокол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присоединении Республики Узбекистан к Договору об учреждении Евразийского экономического сообщества от 10 октября 2000 года, подписанный 25 января 2006 года, и Протокол о присоединении Правительства Республики Узбекистан к Соглашению между Правительством Республики Беларусь, Правительством Республики Казахстан, Правительством Кыргызской Республики и Правительством Российской Федерации о взаимном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признании и эквивалентности документов об образовании, ученых степенях и званиях от 24 ноября 1998 года, измененному Протоколом от 26 февраля 2002 года, подписанный "___"_______200___года,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Беларусь, Правительством Республики Казахстан, Правительством Кыргызской Республики и Правительством Российской Федерации о взаимном признании и эквивалентности документов об образовании, ученых степенях и званиях от 24 ноября 1998 года, измененное Протоколом от 26 февраля 2002 года, следующие изменения: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статье 2 после слов "в Кыргызской Республике" исключить союз "и", а после слов "в Республике Таджикистан" дополнить словами "и свидетельство о неполном среднем образовании, свидетельство о базовом образовании, аттестат об общем среднем образовании, выдаваемые в Республике Узбекистан".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Статью 3 после пятого абзаца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"аттестат о среднем образовании и диплом о среднем специальном, профессиональном образовании (диплом академического лицея и диплом профессионального колледжа), выдаваемые в Республике Узбекистан" и далее по тексту.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Статью 4 после слов "в Республике Таджикистан" дополнить словами "дипломы о профессионально-техническом, о среднем специальном, профессиональном образовании, выдаваемые в Республике Узбекистан" и далее по тексту.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Статью 5 после слов "в Республике Таджикистан" дополнить словами "диплом о среднем специальном, профессиональном образовании, выдаваемые в Республике Узбекистан," и далее по тексту.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Статью 6 после слов "в Республике Таджикистан" дополнить словами "академическая справка, выдаваемая высшими образовательными учреждениями в Республике Узбекистан," и далее по тексту.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статье 7 после слов "в Республике Казахстан" вместо союза "и" поставить запятую, а после слов "Кыргызской Республики" дополнить словами "и Республике Узбекистан", а также после слов "Республикой Таджикистан" дополнить словами "и Республикой Узбекистан".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статье 8 после слов "Кыргызской Республике" вместо союза "и" поставить запятую, а после слов "Республике Таджикистан" дополнить словами "и Республике Узбекистан".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Статью 9 после пятого абзаца дополнить абзацем следующего содержания: "диплом о высшем образовании, выдаваемый в Республике Узбекистан и свидетельствующий о присвоении квалификации специалиста".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Статью 10 после пятого абзаца дополнить абзацем следующего содержания: "диплом о высшем образовании, выдаваемый в Республике Узбекистан и свидетельствующий о присвоении степени магистра". </w:t>
      </w:r>
    </w:p>
    <w:bookmarkEnd w:id="15"/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вступает в силу с даты сдачи на хранение депозитарию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действует на период действия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__________ "__" _________ 2008 года в одном экземпляре на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настоящего Протокола хранится у депозитария - Интеграционном Комитете Евразийского экономического сообщества, который направит его заверенную копию Сторонам.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Беларусь                          Российской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  Республики Таджикистан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 За Правительство  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Кыргызской Республики                        Республики Узбекистан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