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cd5f" w14:textId="cd8c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58.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Закона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или послевузовского образования с присуждением степени "бакалавр" или "магистр".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постановлением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образовательного гранта для оплаты высшего или послевузовского образования с присуждением степени "бакалавр" или "магистр"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присуждения образовательных грантов для оплаты высшего или послевузовского образования с присуждением степени "бакалавр" или "магистр".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для лиц из западных и густонаселенных регионов – целевая сумма денег, предоставляемая обучающемуся из западных и густонаселенных регионов для оплаты высшего образования с присуждением степени "бакалавр";</w:t>
      </w:r>
    </w:p>
    <w:bookmarkEnd w:id="8"/>
    <w:bookmarkStart w:name="z1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группы образовательных программ – совокупность образовательных программ, объединенных общностью профиля направления подготовки и обеспечивающих подготовку кадров в рамках определенной области образования;</w:t>
      </w:r>
    </w:p>
    <w:bookmarkEnd w:id="9"/>
    <w:bookmarkStart w:name="z1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образовательный грант –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10"/>
    <w:bookmarkStart w:name="z1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высшего и (или) послевузовского образования;</w:t>
      </w:r>
    </w:p>
    <w:bookmarkEnd w:id="11"/>
    <w:bookmarkStart w:name="z1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местных исполнительных органов (далее – МИО) – комиссия, создаваемая МИО для проведения конкурса по присуждению образовательных грантов за счет средств местного бюджета (далее – комиссия МИО);</w:t>
      </w:r>
    </w:p>
    <w:bookmarkEnd w:id="12"/>
    <w:bookmarkStart w:name="z1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республиканская конкурсная комиссия – комиссия, создаваемая уполномоченным органом в области образования для проведения конкурса по присуждению образовательных грантов (далее – республиканская комиссия);</w:t>
      </w:r>
    </w:p>
    <w:bookmarkEnd w:id="13"/>
    <w:bookmarkStart w:name="z1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присуждении образовательного гранта в электронном формате – электронный документ с уникальными данными претендента, официально подтверждающий баллы единого национального тестирования (далее – ЕНТ), публикуемый на сайте национального центра тестирования (далее – свидетельство).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по присуждению образовательных грантов из республиканского бюджета проводится республиканской комиссией, создаваемой уполномоченным органом в области образования, а по присуждению образовательных грантов из местного бюджета – комиссией МИО.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по присуждению образовательных грантов в разрезе регионов из республиканского бюджета, выделенных для лиц из западных и густонаселенных регионов, проводится республиканской комиссией. Перечень регионов, по которым проводится конкурс по присуждению образовательных грантов, определяется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неправительственных организаций, Национальной палаты предпринимателей Республики Казахстан "Атамекен", ассоциации высших учебных заведений Республики Казахстан и совета ректоров высших учебных заведений Республики Казахстан.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членов республиканской комиссии большинством голосов избираются председатель, его заместитель и секретарь. Состав республиканской комиссии утверждается приказом уполномоченного органа в области образования.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республиканской комиссии должно составлять нечетное число. Заседания республиканской комиссии считаются правомочными при наличии не менее двух третьих ее состава и проводятся для присуждения грантов для оплаты высшего образования до 1 августа, для присуждения грантов для оплаты послевузовского образования – до 24 августа.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республиканской комиссии определяются уполномоченным органом в области образования.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Комиссия МИО формируется из числа сотрудников местных исполнительных органов, неправительственных организаций, представителей региональных палат Национальной палаты предпринимателей Республики Казахстан "Атамекен" и институтов гражданского общества.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 МИО утверждается постановлением акимата области или города республиканского значения, столицы.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МИО утверждается решением акима области или города республиканского значения, столицы.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членов комиссии большинством голосов избираются председатель, его заместитель и секретарь.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МИО должно составлять нечетное число. Заседания комиссии МИО считаются правомочными при наличии не менее двух третьих ее состава и проводятся после объявления итогов присуждения образовательных грантов за счет средств республиканского бюджета для присуждения грантов для оплаты высшего образования до 15 августа, для присуждения грантов для оплаты послевузовского образования – до 27 августа.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комиссии МИО определяются уполномоченным органом в области образования.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образовательного гранта для оплаты высшего образования с присуждением степени "бакалавр" за счет средств республиканского бюджета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Образовательные гранты для оплаты высшего образования с присуждением степени "бакалавр" за счет средств республиканского бюджета (далее – образовательные гранты высшего образования) присуждаются на конкурсной основе по конкретным группам образовательных программ в соответствии с результатами ЕНТ согласно очередности групп образовательных программ, заявленных поступающими, с выдачей свидетельства о присуждении образовательного гранта,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образовании", и лиц, указанных в части девятой настоящего пункта.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учитываются баллы по истории Казахстана, математической грамотности, грамотности чтения (язык обучения) и двум профильным предметам.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высшего образования, требующих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обучения, учитываются баллы по общепрофессиональной дисциплине и специальной дисциплине, за исключением поступающих на группы образовательных программ, требующих творческой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 и требующих творческой подготовки, учитываются баллы по специальной дисциплине и результат творческого экзамена.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групп образовательных программ по родственным направлениям подготовки, предусматривающих сокращенные сроки обучения, утверждается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высшего и (или) послевузовского образования (далее – ОВПО) с указанием объема государственного образовательного заказа на подготовку кадров с высшим образованием для обучения в ведущих ОВПО молодежи из густонаселенных и западных регионов определяется республиканской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гранты для лиц из западных и густонаселенных регионов присуждаются на конкурсной основе по конкретным регионам и группам образовательных программ в соответствии с результатами ЕНТ согласно очередности регионов и групп образовательных программ, заявленных поступающими, с выдачей свидетельства о присуждении образовательного гранта в порядке, предусмотренном в настоящих Правилах.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изменением, внесенным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на присуждение образовательного гранта высшего образования, в том числе образовательных грантов для лиц из западных и густонаселенных регионов, поступающий подает в приемную комиссию ОВПО и (или) через веб-портал "электронное правительство" заявление на бланке установленного образца.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ректором ОВПО.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документов, предусмотренных в статье 35 Трудового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для участия в конкурсе на присуждение образовательного гранта высшего образования поступающий указывает выбранную им группу образовательных программ высшего образования и ОВПО.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поступающий может указать до четырех групп образовательных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образования, выделенного для лиц из западных и густонаселенных регионов, поступающий подает в приемную комиссию ОВПО и (или) через веб-портал "электронное правительство" заявление на бланке установленного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западных и густонаселенных регионов, поступающие в ОВПО, могут указать до четырех регионов, четырех групп образовательных программ и перечень ОВПО, входящих в перечень утвержденных республиканской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республиканского бюджета принимаются с 13 по 20 июля.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республиканского бюджета определяются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"электронное правительство".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Документы на иностранном языке представляются с нотариально удостоверенным переводом на казахском или русском языках.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признаются или нострифицируются в установленном законодательством порядке.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Граждане, имеющие инвалидность первой и второй групп, дети с инвалидностью, а также лица с инвалидностью с детства представляют в приемную комиссию ОВПО и (или) через информационную систему медицинское заключение об отсутствии противопоказаний для обучения по выбранной группе образовательных программ.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Поступающие, имеющие в случае равенства баллов преимущественное право на присуждение образовательного гранта высшего образования,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подают в приемную комиссию ОВПО документ, подтверждающий данное право.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Для участия в конкурсе на присуждение образовательного гранта высшего образования за счет средств республиканского бюджета или местного бюджета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национальные ОВПО – не менее 65 баллов, в области образования "Педагогические науки" – не менее 75 баллов, в области "Здравоохранение" – не менее 70 баллов, в областях "Сельское хозяйство и биоресурсы", "Ветеринария" − не менее 60 баллов, в направлении подготовки "Право" - не менее 75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другие ОВПО – не менее 50 баллов, в области "Педагогические науки" – не менее 75 баллов, в области "Здравоохранение" – не менее 70 баллов, в направлении подготовки "Право" - не менее 75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каждому предмету ЕНТ и (или) творческому экзамену необходимо набрать не менее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 за счет средств республиканского или местного бюджета на обучение по родственным направлениям подготовки кадров с высшим образованием, предусматривающим сокращенные сроки обучения, допускаются лица, имеющие техническое и профессиональное, послесреднее образование, прошедшие ЕНТ и набравшие по его результатам не менее 25 баллов, в том числе не менее 5 баллов по каждой дисциплине ЕНТ и (или) творческому экзамену.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образования, выделенного для лиц из западных и густонаселенных регионов за счет средств республиканского бюджета,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национальные ОВПО – не менее 60 баллов, в области образования "Педагогические науки" – не менее 75 баллов, в области "Здравоохранение" – не менее 70 баллов, в областях "Сельское хозяйство и биоресурсы", "Ветеринария" − не менее 60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другие ОВПО – не менее 50 баллов, по области "Педагогические науки" – не менее 75 баллов, по области "Здравоохранение" – не менее 70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каждому предмету ЕНТ и (или) творческому экзамену необходимо набрать не менее 5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Поступающие на образовательные программы, требующие творческой подготовки, участвуют в конкурсе на присуждение образовательного гранта высшего образования по одной группе образовательных программ и указывают в заявлении ОВПО, где они сдавали творческий экзамен.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на образовательные программы по области образования "Педагогические науки", "Здравоохранение" и получившие по специальному экзамену "допуск" вправе участвовать в конкурсе на присуждение образовательного гранта с правом выбора ОВПО и четырех групп образовательных программ высшего образования независимо от места сдачи специального экзамена.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36"/>
    <w:bookmarkStart w:name="z1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37"/>
    <w:bookmarkStart w:name="z1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знаком отличия за проявленный патриотизм и активную гражданскую позицию;</w:t>
      </w:r>
    </w:p>
    <w:bookmarkEnd w:id="38"/>
    <w:bookmarkStart w:name="z1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39"/>
    <w:bookmarkStart w:name="z1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0"/>
    <w:bookmarkStart w:name="z1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41"/>
    <w:bookmarkStart w:name="z1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одинаковых показателей баллов, образовательные гранты высшего образования присуждаются лицам, имеющим высокие средние баллы аттестата, свидетельства или диплома.</w:t>
      </w:r>
    </w:p>
    <w:bookmarkEnd w:id="42"/>
    <w:bookmarkStart w:name="z1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а также одинаковых средних баллов аттестата, свидетельства или диплома, учитываются баллы, набранные по профильному предмету.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изменением, внесенным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преимущественного права по присуждению образовательного гранта высшего образования в случае одинаковых показателей баллов присуждаются лицам, имеющим высокие средние баллы аттестата, свидетельства или диплома.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диплома, учитываются баллы, набранные по профильным предметам.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 для лиц казахской национальности, не являющихся гражданами Республики Казахстан,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лиц с инвалидностью первой и второй групп, ветеранов боевых действий на территории других государств, ветеранов, приравненных по льготам к ветеранам Великой Отечественной войны, лиц с инвалидностью с детства, детей с инвалидностью, которым согласно медицинскому заключению не противопоказано обучение по выбранной группе образовательных программ, детей из семей, в которых воспитываются четыре и более несовершеннолетних детей, детей из числа неполных семей, имеющих данный статус не менее трех лет, детей из семей, воспитывающих детей с инвалидностью с детства, лиц с инвалидностью первой и второй групп, проводится по утвержденным квотам от общего объема утвержденного государственного образовательного заказа среди указанных категорий.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квоты приема для лиц, участвующих в конкурсе на получение образовательного гранта, распространяются на все заявленные группы образовательных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направлениях подготовки, по которым выделена квота, имеются также группы образовательных программ с творческим экзаменом, то при присуждении образовательных грантов сравнивается результат тестирования участника в ЕНТ в процентном отношении к максимально возможному баллу с округлением до одного знака после запятой.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образовательные гранты присуждаются лицам, имеющим высокие средние баллы аттестата, свидетельства или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средних баллов аттестата, свидетельства или диплома, учитываются баллы, набранные по профильному предмету или творческому экзамену.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21.04.2021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Конкурс на группы образовательных программ, по которым установлена квота для граждан Республики Казахстан из числа сельской молодежи, проводится следующим образом: 65% грантов от общего их количества по этим группам образовательных программ присуждается в порядке общего конкурса, а на остальные 35% грантов проводится конкурс только для граждан Республики Казахстан из числа сельской молодежи.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групп образовательных программ, определяющих социально-экономическое развитие села, по которым предусмотрена квота приема в ОВПО Республики Казахстан, утверждается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конкурсе на присуждение образовательных грантов по группе образовательных программ подготовки учителей по естественно-научным предметам (физика, химия, биология и информатика) для обучения на английском языке принимают участие лица, окончившие подготовительные отделения ОВПО на основе государственного образовательного заказа для усиления языковой подготовки и лица, сдавшие ЕНТ на английском языке, а также лица, сдавшие ЕНТ на казахском (русском) языке и изъявившие желание обучаться на английском языке после прохождения тестирования на знание английского языка или лица, имеющие международные сертификаты, подтверждающие владение английским языком: Test of English as a Foreign Language Institutional Testing Programm Internet-based Test (TOEFL IBT, пороговый балл – не менее 59), International English Language Tests System (IELTS, пороговый балл – не менее 5.0).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лица, окончившие подготовительные отделения ОВПО на основе государственного образовательного заказа для усиления языковой подготовки, а также лица, сдавшие ЕНТ на казахском (русском) языке и изъявившие желание обучаться на английском языке, сдают тестирование на знание иностранного (английского) языка с пороговым баллом не ниже 50 процентов от максимального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на знание иностранного (английского) языка проводится Национальным центром тестирования (далее - НЦТ) в базовых ОВПО до 12 июля.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конкурса для указанных категорий поступающих оставшиеся образовательные гранты присуждаются лицам, завершившим обучение 1 или 2 курса по областям образования "Педагогические науки", "Естественные науки, математика и статистика", "Инженерные, обрабатывающие и строительные отрасли", "Сельское хозяйство и биоресурсы", "Ветеринария", "Здравоохранение" и изъявившим желание продолжить обучение по группе образовательных программ подготовки учителей по естественно-научным предметам (физика, химия, биология и информатика)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необходимо иметь сертификат, подтверждающий владение иностранным языком: Test of English as a Foreign Language Institutional Testing Programm Internet-based Test (TOEFL IBT, пороговый балл – не менее 59), International English Language Tests System (IELTS, пороговый балл – не менее 5.0), средний балл успеваемости (GPA - Grade Point Average - Грейт Пойнт Эверейдж) не менее 2,67 баллов. Обучающиеся, не имеющие указанные сертификаты, подтверждающие владение иностранным языком, сдают тестирование на знание иностранного (английского) языка с пороговым баллом не ниже 50 процентов от максимального балла. Тестирование на знание иностранного (английского) языка проводится НЦТ в базовых ОВПО до 12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образовательных грантов высшего образования осуществляется в период летних каникул после успешного освоения образовательной программы 1 или 2 курса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на платной основе ОВПО независимо от формы собственности по областям образования: "Педагогические науки", "Естественные науки, математика и статистика", "Инженерные, обрабатывающие и строительные отрасли", "Сельское хозяйство и биоресурсы", "Ветеринария", "Здравоохранение" подают заявление об участии в конкурсе на присуждение образовательных грантов для усиления языковой подготовки кадров с указанием группы образовательных программ подготовки учителей по естественно-научным предметам и ОВПО (физика, химия, биология и информатика);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ОВПО передают базу данных заявлений обучающихся в НЦТ;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НЦТ формирует ведомости в разрезе групп образовательных программ высшего образования подготовки учителей по естественно-научным предметам (физика, химия, биология и информатика) в соответствии с баллами сертификатов владения иностранным языком или результатами тестирования на знание английского языка и среднего балла успеваемости и передает в республиканскую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комиссия присуждает образовательный грант в соответствии с баллами сертификатов владения иностранным языком или результатов тестирования на знание английского языка и среднего балла успеваемости.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показателей, преимущественное право имеют лица, имеющие высокий балл сертификата на знание английского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сертификата, учитывается средний балл успеваемости GPA (Grade Point Average – Грейт Поинт Эверейдж), затем аттестата об общем среднем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решения республиканской комиссии до 15 августа уполномоченный орган в области образования издает приказ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приказа уполномоченного органа в области образования НЦТ оформляет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выданного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руководитель ОВПО издает приказ о продолжении обучения обучающихся по заявленной группе образовательных программ в данной ОВПО по образовательному гранту со 2 или 3 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пререквизиты в виде академической разницы в дисциплинах обязательного компонента при зачислении на образовательные гранты высшего образования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не приводят к потере курса и осваиваются на бесплатной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постановлением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Вакантные образовательные гранты, в том числе образовательные гранты для лиц из западных и густонаселенных регионов, оставшиеся после конкурсного присуждения образовательных грантов высшего образования, а также отказные образовательные гранты присуждаются республиканской комиссией на конкурсной основе внутри одной области образования лицам с высокими проходными баллами по заявленной группе образовательных программ высшего образования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присуждению вакантных образовательных грантов, оставшихся после конкурсного присуждения образовательных грантов высшего образования иностранным лицам, прибывшим по международным соглашениям, образовательных грантов высшего образования, предусмотренных в резерве, а также образовательных грантов высшего образования, предусмотренных для отдельных ОВПО, принимаются республиканской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переводящимся из зарубежных высших учебных заведений, документы об образовании которых признаются на территории Республики Казахстан, за исключением педагогических и медицинских направлений, в ОВПО Республики Казахстан образовательные вакантные и отказные гранты присуждаются на конкурсной основе решением республиканской комиссии по группам образовательных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по результатам промежуточной аттестации на основании среднего балла успеваемости Grade Point Average – Грейт Поинт Эверейдж (далее – GPA) с выдачей свидетельства.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На основании решения республиканской комиссии издается приказ уполномоченного органа в области образования и поступающим выдаются свидетельства.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высшего образования публикуются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высшего образования до зачисления, свидетельство и заявление абитуриента передаются в уполномоченный орган в области образования до 15 cентября.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присуждения образовательного гранта, выдачи свидетельства, возврата образовательных грантов определяются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присуждения образовательного гранта для оплаты послевузовского образования с присуждением степени "магистр" за счет средств республиканского бюджета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Образовательные гранты для оплаты послевузовского образования с присуждением степени "магистр" за счет средств республиканского бюджета (далее – образовательные гранты послевузовского образования) присуждаются на конкурсной основе в соответствии с результатами комплексного тестирования (далее – КТ) по одной группе образовательных программ, заявленных поступающими, с выдачей свидетельства о присуждении образовательного гранта послевузовского образования.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конкурсе на присуждение образовательного гранта послевузовского образования учитываются баллы результатов КТ, по группам образовательных программ, требующих творческой подготовки, - по итогам КТ и творческих экзаменов по профилю группы образовательных программ.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послевузовского образования необходимо набрать по результатам КТ: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научно-педагогическую и профильную магистратуру с казахским или русским языком обучения, в том числе по группам образовательных программ, требующих творческой подготовки, – не менее 75 баллов;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магистратуру с английским языком обучения – не менее 50 баллов.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результатов КТ, преимущественное право получают лица, имеющие высокий балл по результатам теста по профилю группы образовательных программ, затем учитываются результаты теста на определение готовности к обучению, далее результаты теста по иностранному языку, а затем – GPA (Grade Point Average – Грейт Поинт Эверейдж) в приложении к диплому (предыдущего уровня образования).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поступающие в магистратуру на казахском, русском и английском языках на группы образовательных программ областей образования "Педагогические науки", "Естественные науки, математика и статистика", "Информационно-коммуникационные технологии", "Инженерные, обрабатывающие и строительные отрасли", а также направлений подготовки кадров "Гуманитарные науки", "Социальные науки", "Бизнес и управление" освобождаются от КТ в магистратуру с казахским и русским языками обучения при наличии международного сертификата о сдаче стандартизированного теста GRE (Graduate Record Examinations – Грэдуэйт Рекорд Экзэминейшнс), освобождаются от КТ в магистратуру с казахским, русским, английским языком обучения.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15.08.2019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участия в конкурсе на присуждение образовательного гранта послевузовского образования поступающий до 20 августа подает в приемную комиссию ОВПО или через информационную систему заявление на бланке установленного образца.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Поступающий в магистратуру в заявлении указывает группу образовательных программ и три ОВПО.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документов для участия в конкурсе на присуждение образовательного гранта послевузовского образования определяются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На основании решения республиканской комиссии издается приказ уполномоченного органа в области образования и поступающим выдаются свидетельства.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послевузовского образования публикуются в средствах массовой информации, на интернет-ресурсах.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послевузовского образования до зачисления, свидетельство передается в уполномоченный орган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выдачи свидетельств, возврата образовательных грантов послевузовского образования определяются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Правительства РК от 06.08.2021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присуждения вакантных образовательных грантов для оплаты высшего или послевузовского образования с присуждением степени "бакалавр" или "магистр", высвободившихся в процессе получения высшего или послевузовского образования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Вакантные образовательные гранты, в том числе образовательные гранты для лиц из западных и густонаселенных регионов,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bookmarkEnd w:id="61"/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по результатам промежуточной аттестации на основании среднего балла успеваемости GPA с выдачей свидетельства.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размещают на сайте организации (образовательном портале) объявление об открытом конкурсе с указанием количества вакантных образовательных грантов.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</w:t>
      </w:r>
    </w:p>
    <w:bookmarkEnd w:id="64"/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конкурсной основе в следующем порядке:</w:t>
      </w:r>
    </w:p>
    <w:bookmarkEnd w:id="65"/>
    <w:bookmarkStart w:name="z1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обучающийся на платной основе подает заявление на имя руководителя ОВПО на дальнейшее обучение по образовательному гранту высшего или послевузовского образования с указанием о согласии на публикацию в открытом доступе его GPA балла;</w:t>
      </w:r>
    </w:p>
    <w:bookmarkEnd w:id="66"/>
    <w:bookmarkStart w:name="z1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ОВПО размещают на сайте организации (образовательном портале) данные претендентов на вакантные гранты с указанием GPA балла в разрезе направления подготовки кадров, курса и групп образовательных программ;</w:t>
      </w:r>
    </w:p>
    <w:bookmarkEnd w:id="67"/>
    <w:bookmarkStart w:name="z1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заявления рассматриваются на заседании ученого (академического) совета и (или) наблюдательного (попечительского) совета и (или) совета директоров;</w:t>
      </w:r>
    </w:p>
    <w:bookmarkEnd w:id="68"/>
    <w:bookmarkStart w:name="z1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ОВПО на основании решения ученого (академического) совета и (или) наблюдательного (попечительского) совета и (или) совета директоров в срок, соответственно, до 5 августа и 25 января текущего года направляют список претендентов для перевода на вакантные образовательные гранты в уполномоченный орган в области образования для принятия решения. К списку прилагаются копии заявления обучающегося, решения ученого (академического) совета и (или) наблюдательного (попечительского) совета и (или) совета директоров, выписка из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ОВПО;</w:t>
      </w:r>
    </w:p>
    <w:bookmarkEnd w:id="69"/>
    <w:bookmarkStart w:name="z1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вакантные образовательные гранты, высвободившиеся в процессе получения высшего и (или) послевузовского образования и представленные в уполномоченный орган в области образования ввиду отсутствия претендентов, перераспределяются республиканской комиссией на конкурсной основе;</w:t>
      </w:r>
    </w:p>
    <w:bookmarkEnd w:id="70"/>
    <w:bookmarkStart w:name="z1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вакантных образовательных грантов, высвободившихся в процессе получения высшего и (или) послевузовского образования и представленных ОВПО ввиду отсутствия претендентов, публикуется на сайте уполномоченного органа в области образования;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 проводится среди обучающихся на платной основе из других ОВПО, подавших документы для участия в конкурсе, в разрезе групп образовательных программ, курса по результатам промежуточной аттестации;</w:t>
      </w:r>
    </w:p>
    <w:bookmarkEnd w:id="72"/>
    <w:bookmarkStart w:name="z1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образования рассматривает поступившие документы в разрезе групп образовательных программ, форм и сроков обучения с учетом года поступления и при положительном решении издает приказ о присуждении вакантного образовательного гранта высшего и (или) послевузовского образования (в случае отсутствия претендентов по группе образовательных программ, вакантные образовательные гранты, высвободившиеся в процессе получения высшего и (или) послевузовского образования, перераспределяются внутри направления подготовки или области образования);</w:t>
      </w:r>
    </w:p>
    <w:bookmarkEnd w:id="73"/>
    <w:bookmarkStart w:name="z1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основании приказа уполномоченного органа в области образования Национальный центр тестирования оформляет свидетельство и передает данные в соответствующие ОВПО в течение трех рабочих дней;</w:t>
      </w:r>
    </w:p>
    <w:bookmarkEnd w:id="74"/>
    <w:bookmarkStart w:name="z1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основании свидетельства руководитель ОВПО издает приказ на дальнейшее обучение по образовательному гранту.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Правительства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ОВПО несет ответственность за своевременное возвращение в уполномоченный орган в области образования неиспользованных вакантных образовательных грантов, высвободившихся в процессе получения высшего и (или) послевузовского образования, в уполномоченный орган в области образования.</w:t>
      </w:r>
    </w:p>
    <w:bookmarkEnd w:id="76"/>
    <w:bookmarkStart w:name="z7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присуждения образовательных грантов для оплаты высшего или послевузовского образования с присуждением степени "бакалавр" или "магистр" за счет средств местного бюджета</w:t>
      </w:r>
    </w:p>
    <w:bookmarkEnd w:id="77"/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Конкурс по присуждению образовательных грантов для оплаты высшего или послевузовского образования с присуждением степени "бакалавр" или "магистр" за счет средств местного бюджета (далее – образовательные гранты МИО) проводится конкурсной комиссией МИО, создаваемой распоряжением акима соответствующей области и (или) города республиканского значения, столицы.</w:t>
      </w:r>
    </w:p>
    <w:bookmarkEnd w:id="78"/>
    <w:bookmarkStart w:name="z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Образовательные гранты МИО присуждаются на конкурсной основе с учетом потребности региона в кадрах с высшим и послевузовским образованием по группам образовательных программ в соответствии с результатами ЕНТ или КТ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постановления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участия в конкурсе на присуждение образовательного гранта МИО поступающий подает в приемную комиссию ОВПО документы в соответствии с пунктами 7 - 10 настоящих Правил для оплаты высшего образования с 5 по 10 августа или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оплаты послевузовского образования – с 24 по 25 августа.</w:t>
      </w:r>
    </w:p>
    <w:bookmarkEnd w:id="80"/>
    <w:bookmarkStart w:name="z14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местного бюджета определяются уполномоченным органом в области образования.</w:t>
      </w:r>
    </w:p>
    <w:bookmarkEnd w:id="81"/>
    <w:bookmarkStart w:name="z1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</w:t>
      </w:r>
    </w:p>
    <w:bookmarkEnd w:id="82"/>
    <w:bookmarkStart w:name="z15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по присуждению образовательных грантов МИО проводится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13 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решения комиссии МИО издается приказ акима или заместителя акима соответствующей области или города республиканского значения, столицы, и поступающим выдаются свидетельства о присуждении образовательного гранта МИО.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МИО публикуются в местных средствах массовой информации.</w:t>
      </w:r>
    </w:p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основании выданного свидетельства о присуждении образовательного гранта МИО руководитель ОВПО издает приказ о зачислении по образовательному гранту МИО.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обладателем образовательного гранта МИО заключается трехсторонний договор "МИО-студент-ОВПО".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МИО, свидетельство о присуждении образовательного гранта МИО аннулируется, образовательный грант присуждается на конкурсной основе в порядке, установленном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 МИО, приемная комиссия ОВПО составляет акт об его аннулировании с указанием даты и данных лица, отказавшегося от образовательного гранта МИО, и передает акт, скрепленный печатью ОВПО, в МИО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МИО вместе с документами, сданными гражданами для участия в конкурсе, выдаются МИО не позднее 25 августа.</w:t>
      </w:r>
    </w:p>
    <w:bookmarkStart w:name="z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Присуждение вакантных образовательных грантов МИО, высвободившихся в процессе получения высшего и (или) послевузовского образования, осуществляется комиссией МИО в период летних и зимних каникул на имеющиеся вакантные места на конкурсной основе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58</w:t>
            </w:r>
          </w:p>
        </w:tc>
      </w:tr>
    </w:tbl>
    <w:bookmarkStart w:name="z3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ноября 1999 года N 1781 "О государственном образовательном гранте" (САПП Республики Казахстан, 1999 г., N 52, ст. 512);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2000 года N 807 "О внесении изменения в постановление Правительства Республики Казахстан от 25 ноября 1999 года N 1781" (САПП Республики Казахстан, 2000 г., N 24, ст. 206);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2001 года N 1517 "О внесении изменения в постановление Правительства Республики Казахстан от 25 ноября 1999 года N 1781" (САПП Республики Казахстан, 2001 г., N 40, ст. 522);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2002 года N 703 "О внесении изменений и признании утратившими силу некоторых решений Правительства Республики Казахстан" (САПП Республики Казахстан, 2002 г., N 20, ст. 214).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