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87e1f" w14:textId="5487e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Пленума Верховного Суда Республики Казахстан от 22 декабря 1995 года № 9 "О практике применения судами законодательства об ответственности за взяточничество"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22 декабря 2008 года № 6. Утратило силу нормативным постановлением Верховного суда Республики Казахстан от 27 ноября 2015 года №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нормативным постановлением Верховного суда РК от 27.11.2015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связи с изменением законодательства пленарное заседание Верховного Суда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постановляет : 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Пленума Верховного Республики Казахстан от 22 декабря 1995 года № 9 «О практике применения судами законодательства об ответственности за взяточничество» (с изменениями от 20 декабря 1999 года)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заголовке слова «Постановление Пленума» заменить словами «Нормативное постановление»;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преамбуле слово «Пленум» заменить словами «пленарное заседание»;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«Разъяснить, что в силу закона к уголовной ответственности за получение взятки подлежат лица, понятие которых дано в примечаниях к статье 307 Уголовного кодекса Республики Казахстан (далее - УК).»;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«должностных», «должностными»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пункте 3 слова «должностным»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пункте 4 слово «должностному» заменить словами «, указанному в примечаниях к статье 307 УК,»;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абзаце втором пункта 5 слово «Должностное» заменить словами «Лицо, указанное в примечаниях к статье 307 УК,»;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  в пункте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«должностных лица», «должностных лиц» заменить соответственно словами «субъекта получения взятки», «субъектов получения взятки»;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слова «Должностное», «должностным» исключить, слово «лицо» написать с заглавной буквы;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слово «должностного» исключить, слово «должностным» заменить словами «субъектом получения взятки»;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пункте 7 слова «должностных лиц», «должностному лицу», «должностными лицами», «каждое должностное лицо» заменить соответственно словами «субъектов получения взятки», «субъекту получения взятки», «субъектами получения взятки», «каждый субъект получения взятки»;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 пункте 8 слово «должностным»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 пункте 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предложении втором после слов «крупном» дополнить словами «или особо крупном»;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предложение третье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«Понятия крупного и особо крупного размеров взятки даны в пунктах 1 и 3 примечаний к статье 311 УК.»;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 пункте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слово «должностным»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«должностным лицом» заменить словами «субъектом взяточничества»;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в пункте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«должностного лица» заменить словами «субъекта получения взятки»;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абзацах втором и третьем слова «должностному», «должностным»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в пункте 12 слова «в примечании № 2» заменить словами «в пункте 4 примечаний»;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пункт 13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в пункте 15: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после слова «крупный» дополнить словами «, особо крупный»;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«, судимость за взяточничество»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в пункте 16 слова «должностному», «должностное»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пункт 18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абзацы первый и второй пункта 19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абзац первый пункта 20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в пункте 20-2: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«Пленума» заменить словами «нормативного постановления»;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«РК» заменить словами «Республики Казахстан».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 настоящее нормативное постановление включается в состав действующего права, а также является общеобязательным и вводится в действие со дня официального опубликования.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Верховного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Судья Верховного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пленарного заседания             Ж. Баишев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