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88a4" w14:textId="1498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2008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2004 года "Об охране, воспроизводстве и использовании животного мира"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вылова рыбы и других водных животных в рыбохозяйственных водоемах на 2008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обеспечить в установленном законодательством порядке распределение квот вылова рыбы и других водных животных в рыбохозяйственных водоемах на 2008 год между хозяйствующими субъектами на основании утвержденных лимитов.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января 2008 года N 73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вылова рыбы и других водных животных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рыбохозяйственных водоемах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Лимит с изменениями, внесенными постановлениями Правительства РК от 08.04.2008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16.05.2008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07.11.2008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Акмолинская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293"/>
        <w:gridCol w:w="1233"/>
        <w:gridCol w:w="1193"/>
        <w:gridCol w:w="1153"/>
        <w:gridCol w:w="973"/>
        <w:gridCol w:w="1273"/>
        <w:gridCol w:w="973"/>
        <w:gridCol w:w="1393"/>
        <w:gridCol w:w="1033"/>
        <w:gridCol w:w="1053"/>
      </w:tblGrid>
      <w:tr>
        <w:trPr>
          <w:trHeight w:val="9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Коктек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Ченчарка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Акбеит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Жаркуль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 от 08.04.2008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333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(порядок введения в действие см.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п. 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Барсен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Коржынколь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Шошкалы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1333"/>
        <w:gridCol w:w="922"/>
        <w:gridCol w:w="1389"/>
        <w:gridCol w:w="973"/>
        <w:gridCol w:w="733"/>
        <w:gridCol w:w="873"/>
        <w:gridCol w:w="788"/>
        <w:gridCol w:w="1093"/>
        <w:gridCol w:w="933"/>
        <w:gridCol w:w="733"/>
      </w:tblGrid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Курбет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Карагайчик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Биртабан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Кумдыколь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Кызылколь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Уялы-Шалкар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Ший-Шалкар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Караадырс-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172,98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6,41           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302,98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Актюбинская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233"/>
        <w:gridCol w:w="793"/>
        <w:gridCol w:w="1293"/>
        <w:gridCol w:w="922"/>
        <w:gridCol w:w="1193"/>
        <w:gridCol w:w="922"/>
        <w:gridCol w:w="922"/>
        <w:gridCol w:w="922"/>
        <w:gridCol w:w="1313"/>
        <w:gridCol w:w="1173"/>
        <w:gridCol w:w="973"/>
      </w:tblGrid>
      <w:tr>
        <w:trPr>
          <w:trHeight w:val="9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лыколь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Иргобек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дыколь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жановс-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</w:tr>
      <w:tr>
        <w:trPr>
          <w:trHeight w:val="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48,854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65,475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43,126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31,728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61,776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Восточно-Казахстанская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793"/>
        <w:gridCol w:w="2313"/>
        <w:gridCol w:w="2473"/>
      </w:tblGrid>
      <w:tr>
        <w:trPr>
          <w:trHeight w:val="45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Жамбылская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413"/>
        <w:gridCol w:w="793"/>
        <w:gridCol w:w="788"/>
        <w:gridCol w:w="655"/>
        <w:gridCol w:w="993"/>
        <w:gridCol w:w="993"/>
        <w:gridCol w:w="893"/>
        <w:gridCol w:w="713"/>
        <w:gridCol w:w="853"/>
        <w:gridCol w:w="1033"/>
        <w:gridCol w:w="788"/>
        <w:gridCol w:w="1273"/>
      </w:tblGrid>
      <w:tr>
        <w:trPr>
          <w:trHeight w:val="9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лакское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Бииликоль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Шу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8,97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
</w:t>
            </w:r>
          </w:p>
        </w:tc>
      </w:tr>
      <w:tr>
        <w:trPr>
          <w:trHeight w:val="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21,04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Западно-Казахстанская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82"/>
        <w:gridCol w:w="922"/>
        <w:gridCol w:w="1019"/>
        <w:gridCol w:w="922"/>
        <w:gridCol w:w="927"/>
        <w:gridCol w:w="1019"/>
        <w:gridCol w:w="883"/>
        <w:gridCol w:w="828"/>
        <w:gridCol w:w="931"/>
        <w:gridCol w:w="850"/>
        <w:gridCol w:w="1030"/>
        <w:gridCol w:w="922"/>
        <w:gridCol w:w="788"/>
        <w:gridCol w:w="928"/>
      </w:tblGrid>
      <w:tr>
        <w:trPr>
          <w:trHeight w:val="48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Айдын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24,359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2,966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2,847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1,309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14,754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Ембулатовка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0,219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0,156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 Утва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1,387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0,159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170,026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19,315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53,681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13,979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15,548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8,084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Вильная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0,273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Бирказан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0,166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Сокрыл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14,311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0,535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1,982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Чигрин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0,879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1,214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256,867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22,022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22,644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59,732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4,158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56,605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1,586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4,959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40,496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11,644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Карагандинская область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1331"/>
        <w:gridCol w:w="2293"/>
        <w:gridCol w:w="1059"/>
        <w:gridCol w:w="850"/>
        <w:gridCol w:w="1101"/>
        <w:gridCol w:w="1038"/>
        <w:gridCol w:w="883"/>
        <w:gridCol w:w="1604"/>
      </w:tblGrid>
      <w:tr>
        <w:trPr>
          <w:trHeight w:val="30" w:hRule="atLeast"/>
        </w:trPr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(сазан)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Ащуйское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Токсумак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Малайкудук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Миньковская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Курганколь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Жалтырыс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Мухтар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Туматай-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Интиумакское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1292"/>
        <w:gridCol w:w="1471"/>
        <w:gridCol w:w="1471"/>
        <w:gridCol w:w="1158"/>
        <w:gridCol w:w="978"/>
        <w:gridCol w:w="1629"/>
        <w:gridCol w:w="1248"/>
        <w:gridCol w:w="868"/>
      </w:tblGrid>
      <w:tr>
        <w:trPr>
          <w:trHeight w:val="30" w:hRule="atLeast"/>
        </w:trPr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лобик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Ащуйское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Кенгирское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Токсумак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Малайкудук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Миньковская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Курганколь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Жалтырыс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Мухтар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Туматай-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Интиумакское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водоемы*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Северо-Казахстанская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1193"/>
        <w:gridCol w:w="1033"/>
        <w:gridCol w:w="1013"/>
        <w:gridCol w:w="1233"/>
        <w:gridCol w:w="1213"/>
        <w:gridCol w:w="1353"/>
        <w:gridCol w:w="893"/>
        <w:gridCol w:w="1273"/>
      </w:tblGrid>
      <w:tr>
        <w:trPr>
          <w:trHeight w:val="90" w:hRule="atLeast"/>
        </w:trPr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Жаксы-Жангистау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Теренкуль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Улькен-Жарма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Шаглы-Тенгиз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Алва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Калдарь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Арлагуль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(Казанка)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Могильное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(Островское)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Шитово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Ястребиновское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(Полудино)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Рявкино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 Сумное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Гусиное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Курейное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Лебеденок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Серьгино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Якуш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1293"/>
        <w:gridCol w:w="1073"/>
        <w:gridCol w:w="1013"/>
        <w:gridCol w:w="1313"/>
        <w:gridCol w:w="1013"/>
        <w:gridCol w:w="1213"/>
        <w:gridCol w:w="1193"/>
        <w:gridCol w:w="1713"/>
      </w:tblGrid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Бексеит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Пестрое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72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постановлением Правительства РК от 08.04.2008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N 333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(порядок введения в действие см.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п. 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).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Салкынколь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Баянтай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Костанайская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933"/>
        <w:gridCol w:w="853"/>
        <w:gridCol w:w="655"/>
        <w:gridCol w:w="1073"/>
        <w:gridCol w:w="973"/>
        <w:gridCol w:w="1013"/>
        <w:gridCol w:w="1073"/>
        <w:gridCol w:w="753"/>
        <w:gridCol w:w="873"/>
        <w:gridCol w:w="973"/>
        <w:gridCol w:w="1053"/>
      </w:tblGrid>
      <w:tr>
        <w:trPr>
          <w:trHeight w:val="9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Шумекты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Санкебай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Жулжурган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Ногайколь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Жаксы-Алаколь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(Джангельдин-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район)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(Джангельдинс-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район)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Шортанды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Улькенкопа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Шагырколь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(Карасуский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Колесниково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Кунайжарколь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Каракамышская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(Мокрое)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(Федоровский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1284"/>
        <w:gridCol w:w="1059"/>
        <w:gridCol w:w="1017"/>
        <w:gridCol w:w="830"/>
        <w:gridCol w:w="1027"/>
        <w:gridCol w:w="1023"/>
        <w:gridCol w:w="942"/>
        <w:gridCol w:w="1049"/>
        <w:gridCol w:w="1113"/>
        <w:gridCol w:w="1049"/>
        <w:gridCol w:w="916"/>
      </w:tblGrid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Босщаколь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Сабынколь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(Лебяжье)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Речное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Итсары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513)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Сарыоба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Куренное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(Узункольский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Жар-Жалтырколь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Немецкое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(Костанайский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район)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Татыр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219,68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1029,4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483,28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105,36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44,52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49,15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Кызылординская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179"/>
        <w:gridCol w:w="1027"/>
        <w:gridCol w:w="855"/>
        <w:gridCol w:w="941"/>
        <w:gridCol w:w="674"/>
        <w:gridCol w:w="846"/>
        <w:gridCol w:w="999"/>
        <w:gridCol w:w="904"/>
        <w:gridCol w:w="818"/>
        <w:gridCol w:w="798"/>
        <w:gridCol w:w="740"/>
        <w:gridCol w:w="746"/>
        <w:gridCol w:w="847"/>
        <w:gridCol w:w="755"/>
        <w:gridCol w:w="732"/>
      </w:tblGrid>
      <w:tr>
        <w:trPr>
          <w:trHeight w:val="9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перка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хонь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лыбаш-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213"/>
        <w:gridCol w:w="1065"/>
        <w:gridCol w:w="942"/>
        <w:gridCol w:w="991"/>
        <w:gridCol w:w="716"/>
        <w:gridCol w:w="827"/>
        <w:gridCol w:w="951"/>
        <w:gridCol w:w="952"/>
        <w:gridCol w:w="827"/>
        <w:gridCol w:w="753"/>
        <w:gridCol w:w="766"/>
        <w:gridCol w:w="653"/>
        <w:gridCol w:w="838"/>
        <w:gridCol w:w="766"/>
        <w:gridCol w:w="690"/>
      </w:tblGrid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10,5   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зякская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 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 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 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 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Тикозек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 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790,17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203,45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109,94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1411"/>
        <w:gridCol w:w="830"/>
        <w:gridCol w:w="1264"/>
        <w:gridCol w:w="906"/>
        <w:gridCol w:w="944"/>
        <w:gridCol w:w="1097"/>
        <w:gridCol w:w="1149"/>
        <w:gridCol w:w="906"/>
        <w:gridCol w:w="1149"/>
        <w:gridCol w:w="1092"/>
        <w:gridCol w:w="940"/>
        <w:gridCol w:w="926"/>
      </w:tblGrid>
      <w:tr>
        <w:trPr>
          <w:trHeight w:val="90" w:hRule="atLeast"/>
        </w:trPr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
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</w:tr>
      <w:tr>
        <w:trPr>
          <w:trHeight w:val="9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9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191,774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67,45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</w:tr>
      <w:tr>
        <w:trPr>
          <w:trHeight w:val="9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28,76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8,66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
</w:t>
            </w:r>
          </w:p>
        </w:tc>
      </w:tr>
      <w:tr>
        <w:trPr>
          <w:trHeight w:val="9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220,534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67,45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15,25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17,76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24,16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Южно-Казахстанская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196"/>
        <w:gridCol w:w="937"/>
        <w:gridCol w:w="829"/>
        <w:gridCol w:w="829"/>
        <w:gridCol w:w="829"/>
        <w:gridCol w:w="792"/>
        <w:gridCol w:w="954"/>
        <w:gridCol w:w="829"/>
        <w:gridCol w:w="829"/>
        <w:gridCol w:w="1061"/>
        <w:gridCol w:w="897"/>
        <w:gridCol w:w="897"/>
        <w:gridCol w:w="883"/>
        <w:gridCol w:w="1018"/>
      </w:tblGrid>
      <w:tr>
        <w:trPr>
          <w:trHeight w:val="9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 (са-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зан)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рась
</w:t>
            </w:r>
          </w:p>
        </w:tc>
      </w:tr>
      <w:tr>
        <w:trPr>
          <w:trHeight w:val="9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38,77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14,28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14,83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
</w:t>
            </w:r>
          </w:p>
        </w:tc>
      </w:tr>
      <w:tr>
        <w:trPr>
          <w:trHeight w:val="9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9,51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</w:tr>
      <w:tr>
        <w:trPr>
          <w:trHeight w:val="9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15,05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14,77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17,62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Урало-Каспийский бассейн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 тоннах)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093"/>
        <w:gridCol w:w="1273"/>
        <w:gridCol w:w="1393"/>
        <w:gridCol w:w="1513"/>
        <w:gridCol w:w="2093"/>
        <w:gridCol w:w="2053"/>
        <w:gridCol w:w="1533"/>
      </w:tblGrid>
      <w:tr>
        <w:trPr>
          <w:trHeight w:val="9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16,0***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1,0***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туводные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култучные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0,4***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3050,4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видная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Долгинская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пузанок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
</w:t>
            </w:r>
          </w:p>
        </w:tc>
      </w:tr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18994,4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49352,9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Озеро Балхаш и дельта реки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713"/>
        <w:gridCol w:w="2713"/>
        <w:gridCol w:w="2873"/>
      </w:tblGrid>
      <w:tr>
        <w:trPr>
          <w:trHeight w:val="9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Или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
</w:t>
            </w:r>
          </w:p>
        </w:tc>
      </w:tr>
      <w:tr>
        <w:trPr>
          <w:trHeight w:val="9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Алакольская система озер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813"/>
      </w:tblGrid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окунь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 карась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1195,05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Капшагайское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813"/>
      </w:tblGrid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
</w:t>
            </w:r>
          </w:p>
        </w:tc>
      </w:tr>
      <w:tr>
        <w:trPr>
          <w:trHeight w:val="465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Аральское море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813"/>
      </w:tblGrid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Камбала-глосса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</w:tr>
      <w:tr>
        <w:trPr>
          <w:trHeight w:val="9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Шардаринское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4693"/>
      </w:tblGrid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175,14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100,43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308,81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101,14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34,02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327,51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33,37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86,36
</w:t>
            </w:r>
          </w:p>
        </w:tc>
      </w:tr>
      <w:tr>
        <w:trPr>
          <w:trHeight w:val="9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1166,78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Бухтарминское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93"/>
      </w:tblGrid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Озеро Зайсан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93"/>
      </w:tblGrid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Шульбинское водохранилище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693"/>
      </w:tblGrid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Река Иртыш в пределах Восточно-Казахстанской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4773"/>
      </w:tblGrid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Канал имени К. Сатпаева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3573"/>
        <w:gridCol w:w="3753"/>
      </w:tblGrid>
      <w:tr>
        <w:trPr>
          <w:trHeight w:val="9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Водоемы-охладители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ГРЭС-1, 2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Река Ишим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3453"/>
        <w:gridCol w:w="2453"/>
        <w:gridCol w:w="3213"/>
      </w:tblGrid>
      <w:tr>
        <w:trPr>
          <w:trHeight w:val="9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Река Сырдарья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033"/>
        <w:gridCol w:w="4253"/>
      </w:tblGrid>
      <w:tr>
        <w:trPr>
          <w:trHeight w:val="9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41,01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Шемая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18,92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квота на вылов рыбы и других водных животных в научных целях в рамках государственного заказа устанавливается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вылов осуществляется на основании договора на рыболовство по форме утвержденной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рыбохозяйственные водоемы местного значения с лимитом вылова рыбы, не превышающим 3 тонны;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 учетом научно-исследовательских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распределение квот вылова осетровых, мелкого частика, туводных и култучных в море, шипа в реке Урал и осетровых в пойменных водоемах реки Иртыш для проведения научных исследований производится уполномоченным органом в разрезе каждой научной 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Примечание с изменениями, внесенными постановлением Правительства РК от 08.04.2008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