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c849" w14:textId="806c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Международного Казахско-Турецкого университета имени Х.А. Ясави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2008 года № 74.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Полномочному Совету Международного Казахско-Турецкого университета имени Х.А. Ясави назначить Ташимова Лесбека президентом (ректором) Международного Казахско-Турецкого университета имени Х.А. Ясави.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15 марта 1994 года N 273 "Вопросы Международного Казахско-Турецкого университета имени Х.А. Ясави"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Полномочного Совета Международного Казахско-Турецкого университета имени Х.А. Ясави от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Ташимова Лесбека;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"Пралиев Серик Жайлауович"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"Пралиев Серик Жайлауович - ответственный секретарь Министерства образования и науки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