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cf0a" w14:textId="8e1c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октября 2005 года N 1036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2008 года № 75.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2005 года N 1036 "О взимании таможенных пошлин при вывозе с таможенной территории Республики Казахстан товаров, выработанных из нефти" (САПП Республики Казахстан, 2005 г., N 38, ст. 533)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"ежемесячно" заменить словом "ежеквартально";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"отчетным" дополнить словом "кварталом";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исчисления ставок таможенных пошлин на вывозимые с таможенной территории Республики Казахстан товары, выработанные из нефти,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"каждый календарный месяц" заменить словами "по итогам каждого отчетного квартала,";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указанным Правилам, в заголовке слово "месяц" заменить словом "квартал";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долларах за 1000 кг)" цифры "83,3", "55,5" заменить цифрами "123,3", "82,2".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календарных дней со дня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