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e569" w14:textId="a1be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вопросам биологической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2008 года N 78. Утратило силу постановлением Правительства Республики Казахстан от 31 августа 2017 года 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31.08.2017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выработки предложений по вопросам защиты от угроз биологической опасности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по вопросам биологической безопасности (далее - Комиссия) в составе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 2008 года N 78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вопросам биологической безопасности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постановлением Правительства РК от 20.07.2009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1104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Туймебаев                  - Министр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Жансеит Кансеитович         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Куанганов                  - ответственный секретарь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Фархат Шаймуратович         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Могильный                  -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Валерий Валентинович         науки Министерства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Мамытбеков                 - вице-министр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Едиль Куламкадырович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Бекетаев                   - вице-министр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Бакытжанович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Петров                     - вице-министр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Валерий Викторович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Вощенкова                  - вице-министр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Тамара Анатольевна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Нуриманов                  -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Максут Ануарбекович          национальной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Евниев                     - вице-министр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Арман Кайратович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Белоног                    - председатель Комитета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Анатолий Александрович       санитарно-эпидемиологического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Аймагамбетов               -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Бекет Иманович               криминальной полиции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Бультриков                 -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Руслан Искендирович          экологического регулирования 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Байбеков                   - директор Департамента развития отраслей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Мырзакасым Ниязбекович       экономики Министерства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бюджетного планирования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Садыков                    - директор Департамента многостороннего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Барлыбай Каримович           сотрудничества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Аманкабжан                 - директор Департамента юридической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 Аманович               службы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Айтимов                    - главный санитарный врач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Алимжан Раханович            обороны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 2008 года N 78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вопросам</w:t>
      </w:r>
      <w:r>
        <w:br/>
      </w:r>
      <w:r>
        <w:rPr>
          <w:rFonts w:ascii="Times New Roman"/>
          <w:b/>
          <w:i w:val="false"/>
          <w:color w:val="000000"/>
        </w:rPr>
        <w:t>биологической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вопросам биологической безопасности (далее - Комиссия) является консультативно-совещательным органом при Правительстве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актами Президента и Правительства Республики Казахстан, иными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нормативными правовыми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настоящим Положением.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Комиссии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Основной задачей Комиссии является выработка предложений по вопросам биологической безопасности.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Функциями Комиссии являются: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и подготовка предложений по совершенствованию законодательства Республики Казахстан регулирующих вопросы обеспечения биологической безопасности, развитию фундаментальной и прикладной науки, технологий и техники в области биологической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предложений по решению проблем в области обеспечения биологической безопасности посредством гармонизации ведомственных планов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актуальных вопросов биологической безопасности и выработка рекомендаций по их решению.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Председатель Комиссии руководит ее деятельностью, председательствует на заседаниях, планирует работу, осуществляет общий контроль над реализацией ее решений и несет персональную ответственность за ее деятельность. Во время отсутствия председателя его функции выполняет заместитель.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Подготовку предложений по повестке дня заседаний Комиссии, необходимых документов, материалов и оформление протоколов после заседаний осуществляет секретарь Комиссии.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не является членом комиссии.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Рабочим органом Комиссии является Комитет науки Министерства образования и науки Республики Казахстан.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Секретарь Комиссии не позднее, чем за три дня до заседания направляет членам Комиссии все необходимые документы.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Комиссии проводятся по мере необходимости, но не реже одного раза в полугодие.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Повестка дня заседаний, а также время и место их проведения определяются и уточняются председателем Комиссии по согласованию с членами Комиссии.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Решения Комиссии оформляются протоколом и носят рекомендательный характер. В случае равенства голосов принятым считается решение, за которое проголосовал председатель.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Комиссии доводятся до заинтересованных государственных органов и организаций Республики Казахстан в виде протоколов заседаний Комиссии.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прекращает свою деятельность на основании решения Правительства Республики Казахстан.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