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967f" w14:textId="5079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апреля 2006 года № 272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февраля 2008 года № 85. Утратило силу постановлением Правительства Республики Казахстан от 2 февраля 2015 года № 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02.02.2015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2006 года N 272 "О некоторых вопросах Евразийского банка развития"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"Министра индустрии и торговли Республики Казахстан Оразбакова Галыма Избасаровича" заменить словами "Министра финансов Республики Казахстан Жамишева Болата Бидахметовича";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"председателя правления акционерного общества "Фонд устойчивого развития "Қазына" Келимбетова Кайрата Нематовича" заменить словами "вице-министра индустрии и торговли Республики Казахстан Бишимбаева Куандыка Валихановича".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